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84" w:rsidRDefault="00B12284" w:rsidP="00A368F0">
      <w:pPr>
        <w:jc w:val="both"/>
        <w:rPr>
          <w:b/>
        </w:rPr>
      </w:pPr>
    </w:p>
    <w:p w:rsidR="00F4257B" w:rsidRDefault="00F4257B" w:rsidP="00A368F0">
      <w:pPr>
        <w:jc w:val="both"/>
        <w:rPr>
          <w:b/>
        </w:rPr>
      </w:pPr>
      <w:r>
        <w:rPr>
          <w:b/>
        </w:rPr>
        <w:t>+6</w:t>
      </w:r>
      <w:bookmarkStart w:id="0" w:name="_GoBack"/>
      <w:bookmarkEnd w:id="0"/>
    </w:p>
    <w:p w:rsidR="00A65F9D" w:rsidRDefault="00CA6754" w:rsidP="00A368F0">
      <w:pPr>
        <w:jc w:val="both"/>
        <w:rPr>
          <w:b/>
        </w:rPr>
      </w:pPr>
      <w:r w:rsidRPr="0051188A">
        <w:rPr>
          <w:b/>
        </w:rPr>
        <w:t>Inf</w:t>
      </w:r>
      <w:r w:rsidR="00A32F58">
        <w:rPr>
          <w:b/>
        </w:rPr>
        <w:t xml:space="preserve">ormationsblatt gemäß Art. 13 ff. </w:t>
      </w:r>
      <w:r w:rsidR="00B0596C">
        <w:rPr>
          <w:b/>
        </w:rPr>
        <w:t>Datenschutzgrundverordnung (</w:t>
      </w:r>
      <w:r w:rsidR="00A32F58">
        <w:rPr>
          <w:b/>
        </w:rPr>
        <w:t>DS</w:t>
      </w:r>
      <w:r w:rsidRPr="0051188A">
        <w:rPr>
          <w:b/>
        </w:rPr>
        <w:t>GVO</w:t>
      </w:r>
      <w:r w:rsidR="00B0596C">
        <w:rPr>
          <w:b/>
        </w:rPr>
        <w:t>)</w:t>
      </w:r>
    </w:p>
    <w:p w:rsidR="00B12284" w:rsidRDefault="00B12284" w:rsidP="00A368F0">
      <w:pPr>
        <w:jc w:val="both"/>
      </w:pPr>
    </w:p>
    <w:p w:rsidR="00B12284" w:rsidRDefault="00B12284" w:rsidP="00A368F0">
      <w:pPr>
        <w:jc w:val="both"/>
      </w:pPr>
      <w:r w:rsidRPr="00B12284">
        <w:t>Sehr geehrte Eltern, seh</w:t>
      </w:r>
      <w:r w:rsidR="00C34A34">
        <w:t>r geehrte Erziehungsberechtigte,</w:t>
      </w:r>
    </w:p>
    <w:p w:rsidR="004105D4" w:rsidRPr="00B12284" w:rsidRDefault="00C34A34" w:rsidP="00A368F0">
      <w:pPr>
        <w:jc w:val="both"/>
      </w:pPr>
      <w:r>
        <w:t>hiermit informieren wir Sie über die Verarbeitung personenbezogener Daten in unserer Schule.</w:t>
      </w:r>
    </w:p>
    <w:p w:rsidR="00275548" w:rsidRPr="0051188A" w:rsidRDefault="00234D1B" w:rsidP="00A368F0">
      <w:pPr>
        <w:jc w:val="both"/>
        <w:rPr>
          <w:b/>
        </w:rPr>
      </w:pPr>
      <w:r>
        <w:rPr>
          <w:b/>
        </w:rPr>
        <w:t xml:space="preserve">I. </w:t>
      </w:r>
      <w:r w:rsidR="00275548" w:rsidRPr="0051188A">
        <w:rPr>
          <w:b/>
        </w:rPr>
        <w:t>Datenverarbeitung</w:t>
      </w:r>
    </w:p>
    <w:p w:rsidR="00275548" w:rsidRDefault="00275548" w:rsidP="00B12284">
      <w:r w:rsidRPr="00275548">
        <w:t xml:space="preserve">Die Schule erhebt und speichert personenbezogene Daten der Schülerinnen und Schüler und der Erziehungsberechtigten zum Zwecke der </w:t>
      </w:r>
      <w:r w:rsidRPr="00275548">
        <w:rPr>
          <w:b/>
        </w:rPr>
        <w:t>Erfüllung des Bildungsauftrags</w:t>
      </w:r>
      <w:r w:rsidRPr="00275548">
        <w:t xml:space="preserve"> oder der </w:t>
      </w:r>
      <w:r w:rsidRPr="00275548">
        <w:rPr>
          <w:b/>
        </w:rPr>
        <w:t>Fürsorgeaufgaben</w:t>
      </w:r>
      <w:r w:rsidRPr="00275548">
        <w:t xml:space="preserve">, zur </w:t>
      </w:r>
      <w:r w:rsidRPr="00275548">
        <w:rPr>
          <w:b/>
        </w:rPr>
        <w:t>Erziehung</w:t>
      </w:r>
      <w:r w:rsidRPr="00275548">
        <w:t xml:space="preserve"> oder </w:t>
      </w:r>
      <w:r w:rsidRPr="00275548">
        <w:rPr>
          <w:b/>
        </w:rPr>
        <w:t>Förderung</w:t>
      </w:r>
      <w:r w:rsidRPr="00275548">
        <w:t xml:space="preserve"> der Schülerinnen und Schüler oder zur Erforschung oder Entwicklung der </w:t>
      </w:r>
      <w:r w:rsidRPr="00544EE3">
        <w:rPr>
          <w:b/>
        </w:rPr>
        <w:t>Schulqualität</w:t>
      </w:r>
      <w:r w:rsidR="00BF7B65">
        <w:rPr>
          <w:b/>
        </w:rPr>
        <w:t>,</w:t>
      </w:r>
      <w:r w:rsidRPr="00275548">
        <w:t xml:space="preserve"> soweit dies erforderlich ist. Rechtsgrundlage dieser Verarbeitung ist § 31</w:t>
      </w:r>
      <w:r w:rsidR="00AD4F44">
        <w:t xml:space="preserve"> Abs.1 Satz 1</w:t>
      </w:r>
      <w:r w:rsidRPr="00275548">
        <w:t xml:space="preserve"> des Niedersächsischen Schulgesetzes (NSchG).</w:t>
      </w:r>
      <w:r w:rsidR="00A133A2">
        <w:t xml:space="preserve"> </w:t>
      </w:r>
      <w:r>
        <w:t xml:space="preserve">Ohne eine rechtliche Grundlage ist die </w:t>
      </w:r>
      <w:r w:rsidR="00AD4F44">
        <w:t>Verarbeitung personenbezogener Daten</w:t>
      </w:r>
      <w:r>
        <w:t xml:space="preserve"> zulässig, wenn in die Verarbeitung eingewilligt wird. Die betreffenden Daten können freiwillig </w:t>
      </w:r>
      <w:r w:rsidR="00CB7800">
        <w:t xml:space="preserve">von Ihnen </w:t>
      </w:r>
      <w:r>
        <w:t>angegeben werden.</w:t>
      </w:r>
    </w:p>
    <w:p w:rsidR="00334D51" w:rsidRDefault="00275548" w:rsidP="00B12284">
      <w:r w:rsidRPr="00275548">
        <w:t>Welche personenbezogene</w:t>
      </w:r>
      <w:r w:rsidR="00802503">
        <w:t>n</w:t>
      </w:r>
      <w:r w:rsidRPr="00275548">
        <w:t xml:space="preserve"> Daten </w:t>
      </w:r>
      <w:r w:rsidR="00802503">
        <w:t xml:space="preserve">die Schule </w:t>
      </w:r>
      <w:r w:rsidR="00B53A33">
        <w:t>zu welchen</w:t>
      </w:r>
      <w:r w:rsidR="00AD4F44">
        <w:t xml:space="preserve"> Zwecken </w:t>
      </w:r>
      <w:r w:rsidR="00802503">
        <w:t>verarbeitet,</w:t>
      </w:r>
      <w:r w:rsidRPr="00275548">
        <w:t xml:space="preserve"> </w:t>
      </w:r>
      <w:r w:rsidR="00BB1580">
        <w:t xml:space="preserve">können Sie </w:t>
      </w:r>
      <w:r w:rsidR="00A4558E">
        <w:t xml:space="preserve">der im Anhang beigefügten </w:t>
      </w:r>
      <w:r w:rsidR="00CB7800" w:rsidRPr="00265047">
        <w:rPr>
          <w:b/>
        </w:rPr>
        <w:t xml:space="preserve">Tabelle </w:t>
      </w:r>
      <w:r w:rsidR="00BB1580">
        <w:t>entnehmen.</w:t>
      </w:r>
    </w:p>
    <w:p w:rsidR="004105D4" w:rsidRDefault="004105D4" w:rsidP="00B12284"/>
    <w:p w:rsidR="00CA6754" w:rsidRPr="0051188A" w:rsidRDefault="00234D1B" w:rsidP="00A368F0">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II. </w:t>
      </w:r>
      <w:r w:rsidR="00AD4F44" w:rsidRPr="0051188A">
        <w:rPr>
          <w:rFonts w:ascii="Calibri" w:eastAsia="Times New Roman" w:hAnsi="Calibri" w:cs="Times New Roman"/>
          <w:b/>
          <w:color w:val="000000"/>
          <w:lang w:eastAsia="de-DE"/>
        </w:rPr>
        <w:t>Übermittlungen personenbezogener Daten</w:t>
      </w:r>
    </w:p>
    <w:p w:rsidR="00CA6754" w:rsidRDefault="00CA6754" w:rsidP="00A368F0">
      <w:pPr>
        <w:spacing w:after="0" w:line="240" w:lineRule="auto"/>
        <w:jc w:val="both"/>
        <w:rPr>
          <w:rFonts w:ascii="Calibri" w:eastAsia="Times New Roman" w:hAnsi="Calibri" w:cs="Times New Roman"/>
          <w:color w:val="000000"/>
          <w:lang w:eastAsia="de-DE"/>
        </w:rPr>
      </w:pPr>
    </w:p>
    <w:p w:rsidR="00CA6754" w:rsidRPr="00CA6754" w:rsidRDefault="00CA6754" w:rsidP="00B12284">
      <w:pPr>
        <w:spacing w:after="0" w:line="240" w:lineRule="auto"/>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Die Anschrift der Schülerin oder des Schülers und der Erziehungsberechtigten wird an den </w:t>
      </w:r>
      <w:r w:rsidRPr="004525D6">
        <w:rPr>
          <w:rFonts w:ascii="Calibri" w:eastAsia="Times New Roman" w:hAnsi="Calibri" w:cs="Times New Roman"/>
          <w:color w:val="000000" w:themeColor="text1"/>
          <w:lang w:eastAsia="de-DE"/>
        </w:rPr>
        <w:t xml:space="preserve">Landkreis </w:t>
      </w:r>
      <w:r w:rsidR="000A3D54">
        <w:rPr>
          <w:rFonts w:ascii="Calibri" w:eastAsia="Times New Roman" w:hAnsi="Calibri" w:cs="Times New Roman"/>
          <w:color w:val="000000" w:themeColor="text1"/>
          <w:lang w:eastAsia="de-DE"/>
        </w:rPr>
        <w:t xml:space="preserve">Gifhorn </w:t>
      </w:r>
      <w:r w:rsidRPr="00CA6754">
        <w:rPr>
          <w:rFonts w:ascii="Calibri" w:eastAsia="Times New Roman" w:hAnsi="Calibri" w:cs="Times New Roman"/>
          <w:color w:val="000000"/>
          <w:lang w:eastAsia="de-DE"/>
        </w:rPr>
        <w:t xml:space="preserve">als Träger der </w:t>
      </w:r>
      <w:r w:rsidR="002568B6" w:rsidRPr="00CA6754">
        <w:rPr>
          <w:rFonts w:ascii="Calibri" w:eastAsia="Times New Roman" w:hAnsi="Calibri" w:cs="Times New Roman"/>
          <w:color w:val="000000"/>
          <w:lang w:eastAsia="de-DE"/>
        </w:rPr>
        <w:t>Schülerbeförderung und</w:t>
      </w:r>
      <w:r w:rsidRPr="00CA6754">
        <w:rPr>
          <w:rFonts w:ascii="Calibri" w:eastAsia="Times New Roman" w:hAnsi="Calibri" w:cs="Times New Roman"/>
          <w:color w:val="000000"/>
          <w:lang w:eastAsia="de-DE"/>
        </w:rPr>
        <w:t xml:space="preserve"> die unteren Gesundheitsbehörden zum Zwecke der Durchführung der Schuleingangsuntersuchung übermittelt. </w:t>
      </w:r>
      <w:r w:rsidR="00AD4F44">
        <w:rPr>
          <w:rFonts w:ascii="Calibri" w:eastAsia="Times New Roman" w:hAnsi="Calibri" w:cs="Times New Roman"/>
          <w:color w:val="000000"/>
          <w:lang w:eastAsia="de-DE"/>
        </w:rPr>
        <w:t>Grundlage für diese Übermittlungen ist § 31 Abs.1 S.2 NSchG.</w:t>
      </w:r>
    </w:p>
    <w:p w:rsidR="00CA6754" w:rsidRDefault="00CA6754" w:rsidP="00A368F0">
      <w:pPr>
        <w:spacing w:after="0" w:line="240" w:lineRule="auto"/>
        <w:jc w:val="both"/>
        <w:rPr>
          <w:rFonts w:ascii="Calibri" w:eastAsia="Times New Roman" w:hAnsi="Calibri" w:cs="Times New Roman"/>
          <w:color w:val="000000"/>
          <w:lang w:eastAsia="de-DE"/>
        </w:rPr>
      </w:pPr>
    </w:p>
    <w:p w:rsidR="00BF7B65" w:rsidRDefault="00546D7F" w:rsidP="00B12284">
      <w:pPr>
        <w:spacing w:after="0" w:line="240" w:lineRule="auto"/>
      </w:pPr>
      <w:r>
        <w:t>Gemäß § 31 Abs. 2 NSchG übermittelt d</w:t>
      </w:r>
      <w:r w:rsidR="00D85B23">
        <w:t xml:space="preserve">ie </w:t>
      </w:r>
      <w:r w:rsidR="00B12284">
        <w:t xml:space="preserve">zuständige </w:t>
      </w:r>
      <w:r w:rsidR="00D85B23">
        <w:t>Meldebehörde den Grundschulen personenbezogene Daten der im jeweiligen Schulbezirk gemeldeten Kinder, deren Schulpflicht im folgenden Jahr beginnt, sowie</w:t>
      </w:r>
      <w:r w:rsidR="00B12284">
        <w:t xml:space="preserve"> die</w:t>
      </w:r>
      <w:r w:rsidR="00D85B23">
        <w:t xml:space="preserve"> Daten der gesetzlichen Vertreter</w:t>
      </w:r>
      <w:r>
        <w:t xml:space="preserve">. </w:t>
      </w:r>
      <w:r w:rsidR="00BF7B65">
        <w:t xml:space="preserve"> </w:t>
      </w:r>
      <w:r w:rsidR="00D85B23">
        <w:t xml:space="preserve">Dies </w:t>
      </w:r>
      <w:r>
        <w:t>geschieht</w:t>
      </w:r>
      <w:r w:rsidR="00D85B23">
        <w:t xml:space="preserve"> auch, wenn </w:t>
      </w:r>
      <w:r>
        <w:t>die</w:t>
      </w:r>
      <w:r w:rsidR="00D85B23">
        <w:t xml:space="preserve"> Kind</w:t>
      </w:r>
      <w:r>
        <w:t>er</w:t>
      </w:r>
      <w:r w:rsidR="00D85B23">
        <w:t xml:space="preserve"> vor dem Beginn der Schulpflicht durch Umzug innerhalb der Gemeinde den Schulbezirk wechseln oder in die Gemeinde zuziehen. </w:t>
      </w:r>
      <w:r w:rsidR="00BF7B65">
        <w:t>Die Schule erhält folgende Daten durch die Meldebehörde übermittelt:</w:t>
      </w:r>
    </w:p>
    <w:p w:rsidR="00BF7B65" w:rsidRPr="00CA6754" w:rsidRDefault="00BF7B65" w:rsidP="00A368F0">
      <w:pPr>
        <w:spacing w:after="0" w:line="240" w:lineRule="auto"/>
        <w:jc w:val="both"/>
        <w:rPr>
          <w:rFonts w:ascii="Calibri" w:eastAsia="Times New Roman" w:hAnsi="Calibri" w:cs="Times New Roman"/>
          <w:color w:val="000000"/>
          <w:lang w:eastAsia="de-DE"/>
        </w:rPr>
      </w:pPr>
    </w:p>
    <w:p w:rsidR="00CA6754" w:rsidRPr="00802503" w:rsidRDefault="00802503" w:rsidP="00A368F0">
      <w:pPr>
        <w:spacing w:after="0" w:line="240" w:lineRule="auto"/>
        <w:jc w:val="both"/>
        <w:rPr>
          <w:rFonts w:ascii="Calibri" w:eastAsia="Times New Roman" w:hAnsi="Calibri" w:cs="Times New Roman"/>
          <w:color w:val="000000"/>
          <w:lang w:eastAsia="de-DE"/>
        </w:rPr>
      </w:pPr>
      <w:r w:rsidRPr="00802503">
        <w:rPr>
          <w:rFonts w:ascii="Calibri" w:eastAsia="Times New Roman" w:hAnsi="Calibri" w:cs="Times New Roman"/>
          <w:color w:val="000000"/>
          <w:lang w:eastAsia="de-DE"/>
        </w:rPr>
        <w:t>1.</w:t>
      </w:r>
      <w:r>
        <w:rPr>
          <w:rFonts w:ascii="Calibri" w:eastAsia="Times New Roman" w:hAnsi="Calibri" w:cs="Times New Roman"/>
          <w:color w:val="000000"/>
          <w:lang w:eastAsia="de-DE"/>
        </w:rPr>
        <w:t xml:space="preserve"> </w:t>
      </w:r>
      <w:r w:rsidR="00CA6754" w:rsidRPr="00802503">
        <w:rPr>
          <w:rFonts w:ascii="Calibri" w:eastAsia="Times New Roman" w:hAnsi="Calibri" w:cs="Times New Roman"/>
          <w:color w:val="000000"/>
          <w:lang w:eastAsia="de-DE"/>
        </w:rPr>
        <w:t xml:space="preserve">zum Kind </w:t>
      </w:r>
    </w:p>
    <w:p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a) Familienname, </w:t>
      </w:r>
    </w:p>
    <w:p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b) Vornamen unter Kennzeichnung des gebräuchlichen Vornamens, </w:t>
      </w:r>
    </w:p>
    <w:p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c) Geburtsdatum und Geburtsort sowie bei Geburt im Ausland auch den Staat, </w:t>
      </w:r>
    </w:p>
    <w:p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d) Geschlecht, </w:t>
      </w:r>
    </w:p>
    <w:p w:rsidR="00CA6754" w:rsidRPr="00CA6754" w:rsidRDefault="00CA6754" w:rsidP="00A368F0">
      <w:pPr>
        <w:spacing w:after="0" w:line="240" w:lineRule="auto"/>
        <w:jc w:val="both"/>
        <w:rPr>
          <w:rFonts w:ascii="Calibri" w:eastAsia="Times New Roman" w:hAnsi="Calibri" w:cs="Times New Roman"/>
          <w:color w:val="000000"/>
          <w:lang w:eastAsia="de-DE"/>
        </w:rPr>
      </w:pPr>
    </w:p>
    <w:p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2. zu den gesetzlichen Vertreterinnen oder Vertretern </w:t>
      </w:r>
    </w:p>
    <w:p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a) Familienname, </w:t>
      </w:r>
    </w:p>
    <w:p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b) Vornamen, </w:t>
      </w:r>
    </w:p>
    <w:p w:rsidR="00CA6754" w:rsidRPr="00CA6754"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c) Anschrift, </w:t>
      </w:r>
    </w:p>
    <w:p w:rsidR="009D16D1" w:rsidRPr="006664E0" w:rsidRDefault="00CA6754" w:rsidP="00A368F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lastRenderedPageBreak/>
        <w:t>d) Auskunftssperren nach § 51 des Bundesmeldegesetzes und bedingte Sperrvermerke nach § 52 des Bundesmeldegesetzes.</w:t>
      </w:r>
    </w:p>
    <w:p w:rsidR="00546D7F" w:rsidRDefault="00546D7F" w:rsidP="00A368F0">
      <w:pPr>
        <w:spacing w:after="0" w:line="240" w:lineRule="auto"/>
        <w:jc w:val="both"/>
      </w:pPr>
    </w:p>
    <w:p w:rsidR="009D16D1" w:rsidRDefault="002568B6" w:rsidP="00A368F0">
      <w:pPr>
        <w:spacing w:after="0" w:line="240" w:lineRule="auto"/>
        <w:jc w:val="both"/>
      </w:pPr>
      <w:r>
        <w:t xml:space="preserve">Diese Daten werden von der abgebenden Schule an die aufnehmende Schule </w:t>
      </w:r>
      <w:r w:rsidR="004F2115">
        <w:t xml:space="preserve">zum Zweck der Überwachung der Einhaltung der Schulpflicht </w:t>
      </w:r>
      <w:r>
        <w:t xml:space="preserve">übermittelt, wenn </w:t>
      </w:r>
      <w:r w:rsidR="009D16D1" w:rsidRPr="009D16D1">
        <w:t>eine schulpflichtige Schülerin oder ein schulpflichtiger Schüler die Schule innerhalb Niedersachsens</w:t>
      </w:r>
      <w:r>
        <w:t xml:space="preserve"> wechselt.</w:t>
      </w:r>
      <w:r w:rsidR="00B16197">
        <w:t xml:space="preserve"> Weitere Übermittlungen sind der im Anhang beigefügten Tabelle zu entnehmen.</w:t>
      </w:r>
    </w:p>
    <w:p w:rsidR="00B57147" w:rsidRPr="00B16197" w:rsidRDefault="00B57147" w:rsidP="00A368F0">
      <w:pPr>
        <w:spacing w:after="0" w:line="240" w:lineRule="auto"/>
        <w:jc w:val="both"/>
      </w:pPr>
    </w:p>
    <w:p w:rsidR="00BF7B65" w:rsidRDefault="00B57147" w:rsidP="00A368F0">
      <w:pPr>
        <w:jc w:val="both"/>
        <w:rPr>
          <w:iCs/>
        </w:rPr>
      </w:pPr>
      <w:r w:rsidRPr="00B16197">
        <w:rPr>
          <w:b/>
          <w:iCs/>
        </w:rPr>
        <w:t>Auftragsverarbeitung</w:t>
      </w:r>
      <w:r w:rsidR="00BF7B65">
        <w:rPr>
          <w:iCs/>
        </w:rPr>
        <w:t xml:space="preserve"> </w:t>
      </w:r>
    </w:p>
    <w:p w:rsidR="00C34A34" w:rsidRDefault="00C34A34" w:rsidP="00C34A34">
      <w:pPr>
        <w:rPr>
          <w:rFonts w:cs="Arial"/>
          <w:iCs/>
          <w:szCs w:val="20"/>
        </w:rPr>
      </w:pPr>
      <w:r w:rsidRPr="00C34A34">
        <w:rPr>
          <w:iCs/>
        </w:rPr>
        <w:t xml:space="preserve">Die </w:t>
      </w:r>
      <w:r>
        <w:rPr>
          <w:iCs/>
        </w:rPr>
        <w:t xml:space="preserve">Westermann-Gruppe </w:t>
      </w:r>
      <w:r w:rsidRPr="00B12284">
        <w:rPr>
          <w:rFonts w:cs="Arial"/>
          <w:iCs/>
          <w:szCs w:val="20"/>
        </w:rPr>
        <w:t xml:space="preserve">verarbeitet auf Grundlage eines schriftlichen Vertrages als Auftragsverarbeiter weisungsgebunden personenbezogene Daten in unserem Auftrag </w:t>
      </w:r>
      <w:r>
        <w:rPr>
          <w:rFonts w:cs="Arial"/>
          <w:iCs/>
          <w:szCs w:val="20"/>
        </w:rPr>
        <w:t>im Rahmen der Nutzung des Online-Dienstes Antolin</w:t>
      </w:r>
      <w:r w:rsidRPr="00B12284">
        <w:rPr>
          <w:rFonts w:cs="Arial"/>
          <w:iCs/>
          <w:szCs w:val="20"/>
        </w:rPr>
        <w:t>.</w:t>
      </w:r>
    </w:p>
    <w:p w:rsidR="00BB1580" w:rsidRDefault="000A3D54" w:rsidP="000A3D54">
      <w:r>
        <w:rPr>
          <w:rFonts w:cs="Arial"/>
          <w:iCs/>
          <w:szCs w:val="20"/>
        </w:rPr>
        <w:t xml:space="preserve">Die </w:t>
      </w:r>
      <w:r>
        <w:t>Humboldt-Universität zu Berlin verarbeitet personengebundene Daten im Rahmen des Mathematikwettbewerbs Känguru, sofern Sie Ihr Kind in der 3. und/oder 4. Klasse zum Wettbewerb anmelden. (Die entsprechenden Anmeldeinformationen erhalten Sie zum Zeitpunkt des Wettbewerbs von der Schule.)</w:t>
      </w:r>
    </w:p>
    <w:p w:rsidR="00242DD2" w:rsidRDefault="00242DD2" w:rsidP="00242DD2">
      <w:pPr>
        <w:pStyle w:val="StandardWeb"/>
        <w:rPr>
          <w:rStyle w:val="Fett"/>
          <w:rFonts w:asciiTheme="minorHAnsi" w:hAnsiTheme="minorHAnsi"/>
          <w:b w:val="0"/>
          <w:sz w:val="22"/>
          <w:szCs w:val="22"/>
        </w:rPr>
      </w:pPr>
      <w:r w:rsidRPr="00242DD2">
        <w:rPr>
          <w:rFonts w:asciiTheme="minorHAnsi" w:hAnsiTheme="minorHAnsi"/>
          <w:sz w:val="22"/>
          <w:szCs w:val="22"/>
        </w:rPr>
        <w:t xml:space="preserve">Das Mathematische Institut Göttingen </w:t>
      </w:r>
      <w:r>
        <w:rPr>
          <w:rFonts w:asciiTheme="minorHAnsi" w:hAnsiTheme="minorHAnsi"/>
          <w:sz w:val="22"/>
          <w:szCs w:val="22"/>
        </w:rPr>
        <w:t xml:space="preserve">veranstaltet die </w:t>
      </w:r>
      <w:r w:rsidRPr="00242DD2">
        <w:rPr>
          <w:rFonts w:asciiTheme="minorHAnsi" w:hAnsiTheme="minorHAnsi"/>
          <w:sz w:val="22"/>
          <w:szCs w:val="22"/>
        </w:rPr>
        <w:t>Mathematik-Olympiade</w:t>
      </w:r>
      <w:r>
        <w:rPr>
          <w:rFonts w:asciiTheme="minorHAnsi" w:hAnsiTheme="minorHAnsi"/>
          <w:sz w:val="22"/>
          <w:szCs w:val="22"/>
        </w:rPr>
        <w:t>,</w:t>
      </w:r>
      <w:r w:rsidRPr="00242DD2">
        <w:rPr>
          <w:rFonts w:asciiTheme="minorHAnsi" w:hAnsiTheme="minorHAnsi"/>
          <w:sz w:val="22"/>
          <w:szCs w:val="22"/>
        </w:rPr>
        <w:t xml:space="preserve"> ein Wettbewerb, an dem in Niedersachsen und Sachsen-Anhalt jährlich ca. 50000 Schülerinnen und Schüler teilnehmen. Für die organisatorische Abwicklung des Wettbewerbs </w:t>
      </w:r>
      <w:r>
        <w:rPr>
          <w:rFonts w:asciiTheme="minorHAnsi" w:hAnsiTheme="minorHAnsi"/>
          <w:sz w:val="22"/>
          <w:szCs w:val="22"/>
        </w:rPr>
        <w:t xml:space="preserve">wird eine </w:t>
      </w:r>
      <w:r w:rsidRPr="00242DD2">
        <w:rPr>
          <w:rFonts w:asciiTheme="minorHAnsi" w:hAnsiTheme="minorHAnsi"/>
          <w:sz w:val="22"/>
          <w:szCs w:val="22"/>
        </w:rPr>
        <w:t>Datenbank</w:t>
      </w:r>
      <w:r>
        <w:rPr>
          <w:rFonts w:asciiTheme="minorHAnsi" w:hAnsiTheme="minorHAnsi"/>
          <w:sz w:val="22"/>
          <w:szCs w:val="22"/>
        </w:rPr>
        <w:t xml:space="preserve"> verwendet</w:t>
      </w:r>
      <w:r w:rsidRPr="00242DD2">
        <w:rPr>
          <w:rFonts w:asciiTheme="minorHAnsi" w:hAnsiTheme="minorHAnsi"/>
          <w:sz w:val="22"/>
          <w:szCs w:val="22"/>
        </w:rPr>
        <w:t>, die für die Abwicklung des Wettbewerbs unerlässlich ist.</w:t>
      </w:r>
      <w:r>
        <w:rPr>
          <w:rFonts w:asciiTheme="minorHAnsi" w:hAnsiTheme="minorHAnsi"/>
          <w:sz w:val="22"/>
          <w:szCs w:val="22"/>
        </w:rPr>
        <w:t xml:space="preserve"> </w:t>
      </w:r>
      <w:r w:rsidRPr="00242DD2">
        <w:rPr>
          <w:rFonts w:asciiTheme="minorHAnsi" w:hAnsiTheme="minorHAnsi"/>
          <w:sz w:val="22"/>
          <w:szCs w:val="22"/>
        </w:rPr>
        <w:t xml:space="preserve">Von den Schülerinnen und Schülern werden ab der Teilnahme an der 2. Stufe und bei der Teilnahme an Mathe Plus folgende Daten erfasst: </w:t>
      </w:r>
      <w:r w:rsidRPr="00242DD2">
        <w:rPr>
          <w:rStyle w:val="Fett"/>
          <w:rFonts w:asciiTheme="minorHAnsi" w:hAnsiTheme="minorHAnsi"/>
          <w:b w:val="0"/>
          <w:sz w:val="22"/>
          <w:szCs w:val="22"/>
        </w:rPr>
        <w:t>Vorname, Nachname, Geschlecht, Schule, Klassenstufe, Punktzahlen in den einzelnen Runden, Preise</w:t>
      </w:r>
      <w:r>
        <w:rPr>
          <w:rStyle w:val="Fett"/>
          <w:rFonts w:asciiTheme="minorHAnsi" w:hAnsiTheme="minorHAnsi"/>
          <w:b w:val="0"/>
          <w:sz w:val="22"/>
          <w:szCs w:val="22"/>
        </w:rPr>
        <w:t>.</w:t>
      </w:r>
    </w:p>
    <w:p w:rsidR="00242DD2" w:rsidRDefault="00242DD2" w:rsidP="00242DD2">
      <w:pPr>
        <w:pStyle w:val="KeinLeerraum"/>
      </w:pPr>
      <w:r>
        <w:t xml:space="preserve">Bei der </w:t>
      </w:r>
      <w:r w:rsidRPr="00242DD2">
        <w:t>Durchführung landesweiter Vergleichsarbeiten in allen Ländern der Bundesrepublik Deutschland</w:t>
      </w:r>
      <w:r>
        <w:t xml:space="preserve"> werden p</w:t>
      </w:r>
      <w:r w:rsidRPr="00242DD2">
        <w:t>ersonenbezogene Daten von den Schülern erfasst</w:t>
      </w:r>
      <w:r>
        <w:t xml:space="preserve"> und </w:t>
      </w:r>
      <w:r w:rsidRPr="00242DD2">
        <w:t>von einem Team der Universität Koblenz-Landau ausgewertet. Die Ergebnisse der Kinder bleiben anonym und nur die Lehrerin oder der Lehrer Ihres Kindes kann die Ergebnisse Ihrem Kind zuordnen. Die Ergebnisse der Vergleichsarbeiten werden auch nicht veröffentlicht.</w:t>
      </w:r>
    </w:p>
    <w:p w:rsidR="00E93181" w:rsidRDefault="00E93181" w:rsidP="00242DD2">
      <w:pPr>
        <w:pStyle w:val="KeinLeerraum"/>
      </w:pPr>
    </w:p>
    <w:p w:rsidR="00E93181" w:rsidRDefault="00E93181" w:rsidP="00242DD2">
      <w:pPr>
        <w:pStyle w:val="KeinLeerraum"/>
      </w:pPr>
      <w:r>
        <w:t>Der ADAC verwendet Daten ausschließlich für das ADAC Jugend-Fahrradturnier in der 3. Klasse. Diese Daten werden spätestens nach einem Jahr gelöscht. Eine Verwendung zum Zwecke der Werbung oder eine Übermittlung an Dritte erfolgt in keinem Fall. Eine Fotoerlaubnis für ADAC Printprodukte und ADAC Internetseiten im Zusammenhang mit dem Fahrradturnier erfolgt gesondert zum Zeitpunkt des Turniers.</w:t>
      </w:r>
    </w:p>
    <w:p w:rsidR="00086152" w:rsidRDefault="00086152" w:rsidP="00242DD2">
      <w:pPr>
        <w:pStyle w:val="KeinLeerraum"/>
      </w:pPr>
    </w:p>
    <w:p w:rsidR="00086152" w:rsidRDefault="00086152" w:rsidP="00242DD2">
      <w:pPr>
        <w:pStyle w:val="KeinLeerraum"/>
      </w:pPr>
      <w:r>
        <w:t>Bei Nutzung der Anton-App werden die Nutzerdaten gemäß der DSGVO gespeichert, solange die App genutzt wird. Wird die App nicht</w:t>
      </w:r>
      <w:r w:rsidR="004105D4">
        <w:t xml:space="preserve"> mehr verwendet und der Schüler/</w:t>
      </w:r>
      <w:r>
        <w:t>die Schülerin ist kein Mitglied des von der Schule verwalteten Schulverzeichnisses, werden die Nutzerdaten</w:t>
      </w:r>
      <w:r w:rsidR="004105D4">
        <w:t xml:space="preserve"> 12 Monate nach dem letzten Logi</w:t>
      </w:r>
      <w:r>
        <w:t>n automatisch gelöscht.</w:t>
      </w:r>
    </w:p>
    <w:p w:rsidR="00086152" w:rsidRDefault="00086152" w:rsidP="00242DD2">
      <w:pPr>
        <w:pStyle w:val="KeinLeerraum"/>
      </w:pPr>
      <w:r>
        <w:t xml:space="preserve">Weitere Informationen sind unter </w:t>
      </w:r>
      <w:hyperlink r:id="rId7" w:history="1">
        <w:r w:rsidRPr="00A762C1">
          <w:rPr>
            <w:rStyle w:val="Hyperlink"/>
          </w:rPr>
          <w:t>https://anton.app/de/datenschutz/</w:t>
        </w:r>
      </w:hyperlink>
      <w:r>
        <w:t xml:space="preserve">  nachzulesen.</w:t>
      </w:r>
    </w:p>
    <w:p w:rsidR="00DA6FC5" w:rsidRPr="00242DD2" w:rsidRDefault="00DA6FC5" w:rsidP="00242DD2">
      <w:pPr>
        <w:pStyle w:val="KeinLeerraum"/>
      </w:pPr>
    </w:p>
    <w:p w:rsidR="004105D4" w:rsidRPr="004105D4" w:rsidRDefault="004105D4" w:rsidP="004105D4">
      <w:r>
        <w:t xml:space="preserve">Zur Organisation des Schullebens und zur Kommunikation mit Eltern und Schülern verwenden wir IServ. </w:t>
      </w:r>
      <w:r w:rsidRPr="004105D4">
        <w:t xml:space="preserve">IServ </w:t>
      </w:r>
      <w:r>
        <w:t xml:space="preserve">ist </w:t>
      </w:r>
      <w:r w:rsidRPr="004105D4">
        <w:t>ei</w:t>
      </w:r>
      <w:r>
        <w:t xml:space="preserve">n erfahrener deutscher Anbieter, der </w:t>
      </w:r>
      <w:r w:rsidR="00DA6FC5">
        <w:t xml:space="preserve">besonderen Wert darauf </w:t>
      </w:r>
      <w:r w:rsidRPr="004105D4">
        <w:t>legt, die personenbezogenen Daten seiner Nutzer zu schützen. Bei dem von unserer Schule g</w:t>
      </w:r>
      <w:r>
        <w:t xml:space="preserve">enutzten IServ handelt es sich </w:t>
      </w:r>
      <w:r w:rsidRPr="004105D4">
        <w:t xml:space="preserve">um </w:t>
      </w:r>
      <w:r w:rsidRPr="00DA6FC5">
        <w:t>die Cloud Version, die von IServ komplett in einem Rechenzentrum bereitgestellt wird. Dem Benutzer</w:t>
      </w:r>
      <w:r w:rsidRPr="004105D4">
        <w:t xml:space="preserve"> wird innerhalb seiner Schulzeit ein Benutzerkonto am schulischen IServ zur Verfügung gestellt. Beim Verlassen der Schule wird dieses Benutzerkonto deaktiviert und gelöscht.</w:t>
      </w:r>
    </w:p>
    <w:p w:rsidR="004105D4" w:rsidRPr="00BF7B65" w:rsidRDefault="004105D4" w:rsidP="004105D4">
      <w:pPr>
        <w:rPr>
          <w:iCs/>
        </w:rPr>
      </w:pPr>
    </w:p>
    <w:p w:rsidR="00CA6754" w:rsidRPr="00B16197" w:rsidRDefault="00234D1B" w:rsidP="00A368F0">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lastRenderedPageBreak/>
        <w:t xml:space="preserve">III. </w:t>
      </w:r>
      <w:r w:rsidR="00CA6754" w:rsidRPr="00B16197">
        <w:rPr>
          <w:rFonts w:ascii="Calibri" w:eastAsia="Times New Roman" w:hAnsi="Calibri" w:cs="Times New Roman"/>
          <w:b/>
          <w:color w:val="000000"/>
          <w:lang w:eastAsia="de-DE"/>
        </w:rPr>
        <w:t xml:space="preserve">Dauer </w:t>
      </w:r>
      <w:r w:rsidR="00BF7B65">
        <w:rPr>
          <w:rFonts w:ascii="Calibri" w:eastAsia="Times New Roman" w:hAnsi="Calibri" w:cs="Times New Roman"/>
          <w:b/>
          <w:color w:val="000000"/>
          <w:lang w:eastAsia="de-DE"/>
        </w:rPr>
        <w:t>der</w:t>
      </w:r>
      <w:r w:rsidR="00CA6754" w:rsidRPr="00B16197">
        <w:rPr>
          <w:rFonts w:ascii="Calibri" w:eastAsia="Times New Roman" w:hAnsi="Calibri" w:cs="Times New Roman"/>
          <w:b/>
          <w:color w:val="000000"/>
          <w:lang w:eastAsia="de-DE"/>
        </w:rPr>
        <w:t xml:space="preserve"> Speicherung </w:t>
      </w:r>
      <w:r w:rsidR="00BF7B65">
        <w:rPr>
          <w:rFonts w:ascii="Calibri" w:eastAsia="Times New Roman" w:hAnsi="Calibri" w:cs="Times New Roman"/>
          <w:b/>
          <w:color w:val="000000"/>
          <w:lang w:eastAsia="de-DE"/>
        </w:rPr>
        <w:t>der personenbezogenen</w:t>
      </w:r>
      <w:r w:rsidR="00CA6754" w:rsidRPr="00B16197">
        <w:rPr>
          <w:rFonts w:ascii="Calibri" w:eastAsia="Times New Roman" w:hAnsi="Calibri" w:cs="Times New Roman"/>
          <w:b/>
          <w:color w:val="000000"/>
          <w:lang w:eastAsia="de-DE"/>
        </w:rPr>
        <w:t xml:space="preserve"> Daten</w:t>
      </w:r>
    </w:p>
    <w:p w:rsidR="00CA6754" w:rsidRDefault="00CA6754" w:rsidP="00A368F0">
      <w:pPr>
        <w:spacing w:after="0" w:line="240" w:lineRule="auto"/>
        <w:jc w:val="both"/>
        <w:rPr>
          <w:rFonts w:ascii="Calibri" w:eastAsia="Times New Roman" w:hAnsi="Calibri" w:cs="Times New Roman"/>
          <w:color w:val="000000"/>
          <w:lang w:eastAsia="de-DE"/>
        </w:rPr>
      </w:pPr>
    </w:p>
    <w:p w:rsidR="00CA6754" w:rsidRDefault="00CA6754" w:rsidP="00B12284">
      <w:pPr>
        <w:spacing w:after="0" w:line="240" w:lineRule="auto"/>
        <w:rPr>
          <w:rFonts w:ascii="Calibri" w:eastAsia="Times New Roman" w:hAnsi="Calibri" w:cs="Times New Roman"/>
          <w:color w:val="000000"/>
          <w:lang w:eastAsia="de-DE"/>
        </w:rPr>
      </w:pPr>
      <w:r w:rsidRPr="00AD4F44">
        <w:rPr>
          <w:rFonts w:ascii="Calibri" w:eastAsia="Times New Roman" w:hAnsi="Calibri" w:cs="Times New Roman"/>
          <w:color w:val="000000"/>
          <w:lang w:eastAsia="de-DE"/>
        </w:rPr>
        <w:t>Im Schulbereich</w:t>
      </w:r>
      <w:r w:rsidR="00AD4F44" w:rsidRPr="00AD4F44">
        <w:rPr>
          <w:rFonts w:ascii="Calibri" w:eastAsia="Times New Roman" w:hAnsi="Calibri" w:cs="Times New Roman"/>
          <w:color w:val="000000"/>
          <w:lang w:eastAsia="de-DE"/>
        </w:rPr>
        <w:t xml:space="preserve"> ist für die Speicherdauer der Runde</w:t>
      </w:r>
      <w:r w:rsidRPr="00AD4F44">
        <w:rPr>
          <w:rFonts w:ascii="Calibri" w:eastAsia="Times New Roman" w:hAnsi="Calibri" w:cs="Times New Roman"/>
          <w:color w:val="000000"/>
          <w:lang w:eastAsia="de-DE"/>
        </w:rPr>
        <w:t xml:space="preserve">rlass des </w:t>
      </w:r>
      <w:r w:rsidR="00AD4F44" w:rsidRPr="00AD4F44">
        <w:rPr>
          <w:rFonts w:ascii="Calibri" w:eastAsia="Times New Roman" w:hAnsi="Calibri" w:cs="Times New Roman"/>
          <w:color w:val="000000"/>
          <w:lang w:eastAsia="de-DE"/>
        </w:rPr>
        <w:t xml:space="preserve">Niedersächsischen </w:t>
      </w:r>
      <w:r w:rsidRPr="00AD4F44">
        <w:rPr>
          <w:rFonts w:ascii="Calibri" w:eastAsia="Times New Roman" w:hAnsi="Calibri" w:cs="Times New Roman"/>
          <w:color w:val="000000"/>
          <w:lang w:eastAsia="de-DE"/>
        </w:rPr>
        <w:t xml:space="preserve">Kultusministeriums zur „Aufbewahrung von Schriftgut in öffentlichen Schulen: Löschung personenbezogener Daten nach § 17 Abs. 2 NDSG“ </w:t>
      </w:r>
      <w:r w:rsidR="00AD4F44" w:rsidRPr="00AD4F44">
        <w:rPr>
          <w:rFonts w:ascii="Calibri" w:eastAsia="Times New Roman" w:hAnsi="Calibri" w:cs="Times New Roman"/>
          <w:color w:val="000000"/>
          <w:lang w:eastAsia="de-DE"/>
        </w:rPr>
        <w:t xml:space="preserve"> 2.1.2012 </w:t>
      </w:r>
      <w:r w:rsidRPr="00AD4F44">
        <w:rPr>
          <w:rFonts w:ascii="Calibri" w:eastAsia="Times New Roman" w:hAnsi="Calibri" w:cs="Times New Roman"/>
          <w:color w:val="000000"/>
          <w:lang w:eastAsia="de-DE"/>
        </w:rPr>
        <w:t>(RdErl. d. MK v. 2.1.2012 - 11-02201/1, 05410/1.2 (Nds.MBl. Nr.3/2012 S.81; SVBl. 3/2012 S.162) - VORIS 22560 - Im Einvernehmen mit der StK und dem MI -) maßgebend.</w:t>
      </w:r>
      <w:r w:rsidR="00AD4F44" w:rsidRPr="00AD4F44">
        <w:rPr>
          <w:rFonts w:ascii="Calibri" w:eastAsia="Times New Roman" w:hAnsi="Calibri" w:cs="Times New Roman"/>
          <w:color w:val="000000"/>
          <w:lang w:eastAsia="de-DE"/>
        </w:rPr>
        <w:t xml:space="preserve"> </w:t>
      </w:r>
    </w:p>
    <w:p w:rsidR="00AD4F44" w:rsidRDefault="00AD4F44" w:rsidP="00A368F0">
      <w:pPr>
        <w:spacing w:after="0" w:line="240" w:lineRule="auto"/>
        <w:jc w:val="both"/>
        <w:rPr>
          <w:rFonts w:ascii="Calibri" w:eastAsia="Times New Roman" w:hAnsi="Calibri" w:cs="Times New Roman"/>
          <w:b/>
          <w:color w:val="000000"/>
          <w:lang w:eastAsia="de-DE"/>
        </w:rPr>
      </w:pPr>
    </w:p>
    <w:p w:rsidR="004105D4" w:rsidRPr="00B16197" w:rsidRDefault="004105D4" w:rsidP="00A368F0">
      <w:pPr>
        <w:spacing w:after="0" w:line="240" w:lineRule="auto"/>
        <w:jc w:val="both"/>
        <w:rPr>
          <w:rFonts w:ascii="Calibri" w:eastAsia="Times New Roman" w:hAnsi="Calibri" w:cs="Times New Roman"/>
          <w:b/>
          <w:color w:val="000000"/>
          <w:lang w:eastAsia="de-DE"/>
        </w:rPr>
      </w:pPr>
    </w:p>
    <w:p w:rsidR="00CA6754" w:rsidRPr="00B16197" w:rsidRDefault="00234D1B" w:rsidP="00A368F0">
      <w:pPr>
        <w:jc w:val="both"/>
        <w:rPr>
          <w:b/>
        </w:rPr>
      </w:pPr>
      <w:r>
        <w:rPr>
          <w:b/>
        </w:rPr>
        <w:t xml:space="preserve">IV. </w:t>
      </w:r>
      <w:r w:rsidR="00CA6754" w:rsidRPr="00B16197">
        <w:rPr>
          <w:b/>
        </w:rPr>
        <w:t>Betroffenenrechte</w:t>
      </w:r>
    </w:p>
    <w:p w:rsidR="00CA6754" w:rsidRDefault="00CA6754" w:rsidP="00A368F0">
      <w:pPr>
        <w:spacing w:after="0" w:line="240" w:lineRule="auto"/>
        <w:jc w:val="both"/>
        <w:rPr>
          <w:rFonts w:ascii="Calibri" w:eastAsia="Times New Roman" w:hAnsi="Calibri" w:cs="Times New Roman"/>
          <w:lang w:eastAsia="de-DE"/>
        </w:rPr>
      </w:pPr>
      <w:r w:rsidRPr="0016555B">
        <w:rPr>
          <w:rFonts w:ascii="Calibri" w:eastAsia="Times New Roman" w:hAnsi="Calibri" w:cs="Times New Roman"/>
          <w:lang w:eastAsia="de-DE"/>
        </w:rPr>
        <w:t>Sie können folgende Rechte geltend machen:</w:t>
      </w:r>
    </w:p>
    <w:p w:rsidR="004342C3" w:rsidRPr="0016555B" w:rsidRDefault="004342C3" w:rsidP="00A368F0">
      <w:pPr>
        <w:spacing w:after="0" w:line="240" w:lineRule="auto"/>
        <w:jc w:val="both"/>
        <w:rPr>
          <w:rFonts w:ascii="Calibri" w:eastAsia="Times New Roman" w:hAnsi="Calibri" w:cs="Times New Roman"/>
          <w:lang w:eastAsia="de-DE"/>
        </w:rPr>
      </w:pPr>
    </w:p>
    <w:p w:rsidR="00CA6754" w:rsidRPr="00743E8B" w:rsidRDefault="00CA6754"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Auskunft</w:t>
      </w:r>
      <w:r>
        <w:rPr>
          <w:rFonts w:ascii="Calibri" w:eastAsia="Times New Roman" w:hAnsi="Calibri" w:cs="Times New Roman"/>
          <w:b/>
          <w:lang w:eastAsia="de-DE"/>
        </w:rPr>
        <w:t>/ Akteneinsicht</w:t>
      </w:r>
    </w:p>
    <w:p w:rsidR="0091645F" w:rsidRPr="00CA6754" w:rsidRDefault="00222FAF" w:rsidP="00B12284">
      <w:pPr>
        <w:spacing w:after="0" w:line="240" w:lineRule="auto"/>
        <w:ind w:left="540"/>
        <w:textAlignment w:val="center"/>
        <w:rPr>
          <w:rFonts w:ascii="Calibri" w:eastAsia="Times New Roman" w:hAnsi="Calibri" w:cs="Times New Roman"/>
          <w:lang w:eastAsia="de-DE"/>
        </w:rPr>
      </w:pPr>
      <w:r>
        <w:rPr>
          <w:rFonts w:ascii="Calibri" w:eastAsia="Times New Roman" w:hAnsi="Calibri" w:cs="Times New Roman"/>
          <w:lang w:eastAsia="de-DE"/>
        </w:rPr>
        <w:t>Gem. Art. 15 DS</w:t>
      </w:r>
      <w:r w:rsidR="00CA6754">
        <w:rPr>
          <w:rFonts w:ascii="Calibri" w:eastAsia="Times New Roman" w:hAnsi="Calibri" w:cs="Times New Roman"/>
          <w:lang w:eastAsia="de-DE"/>
        </w:rPr>
        <w:t xml:space="preserve">GVO haben Sie das Recht, Auskunft bzw. </w:t>
      </w:r>
      <w:r w:rsidR="002568B6">
        <w:rPr>
          <w:rFonts w:ascii="Calibri" w:eastAsia="Times New Roman" w:hAnsi="Calibri" w:cs="Times New Roman"/>
          <w:lang w:eastAsia="de-DE"/>
        </w:rPr>
        <w:t xml:space="preserve">Akteneinsicht </w:t>
      </w:r>
      <w:r w:rsidR="002568B6" w:rsidRPr="0016555B">
        <w:rPr>
          <w:rFonts w:ascii="Calibri" w:eastAsia="Times New Roman" w:hAnsi="Calibri" w:cs="Times New Roman"/>
          <w:lang w:eastAsia="de-DE"/>
        </w:rPr>
        <w:t>über</w:t>
      </w:r>
      <w:r w:rsidR="00CA6754" w:rsidRPr="0016555B">
        <w:rPr>
          <w:rFonts w:ascii="Calibri" w:eastAsia="Times New Roman" w:hAnsi="Calibri" w:cs="Times New Roman"/>
          <w:lang w:eastAsia="de-DE"/>
        </w:rPr>
        <w:t xml:space="preserve"> </w:t>
      </w:r>
      <w:r w:rsidR="00CA6754">
        <w:rPr>
          <w:rFonts w:ascii="Calibri" w:eastAsia="Times New Roman" w:hAnsi="Calibri" w:cs="Times New Roman"/>
          <w:lang w:eastAsia="de-DE"/>
        </w:rPr>
        <w:t xml:space="preserve">die </w:t>
      </w:r>
      <w:r w:rsidR="00CA6754" w:rsidRPr="0016555B">
        <w:rPr>
          <w:rFonts w:ascii="Calibri" w:eastAsia="Times New Roman" w:hAnsi="Calibri" w:cs="Times New Roman"/>
          <w:lang w:eastAsia="de-DE"/>
        </w:rPr>
        <w:t>von uns verarbe</w:t>
      </w:r>
      <w:r w:rsidR="00CA6754">
        <w:rPr>
          <w:rFonts w:ascii="Calibri" w:eastAsia="Times New Roman" w:hAnsi="Calibri" w:cs="Times New Roman"/>
          <w:lang w:eastAsia="de-DE"/>
        </w:rPr>
        <w:t>iteten personenbezogenen Daten zu erhalten</w:t>
      </w:r>
    </w:p>
    <w:p w:rsidR="0091645F" w:rsidRPr="00743E8B"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Berichtigung</w:t>
      </w:r>
      <w:r w:rsidRPr="0016555B">
        <w:rPr>
          <w:rFonts w:ascii="Calibri" w:eastAsia="Times New Roman" w:hAnsi="Calibri" w:cs="Times New Roman"/>
          <w:lang w:eastAsia="de-DE"/>
        </w:rPr>
        <w:t xml:space="preserve"> </w:t>
      </w:r>
    </w:p>
    <w:p w:rsidR="0091645F" w:rsidRPr="0016555B" w:rsidRDefault="0091645F" w:rsidP="00B12284">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Sind bei uns gespeicherte personenbezogene Daten unrichtig</w:t>
      </w:r>
      <w:r w:rsidRPr="0016555B">
        <w:rPr>
          <w:rFonts w:ascii="Calibri" w:eastAsia="Times New Roman" w:hAnsi="Calibri" w:cs="Times New Roman"/>
          <w:lang w:eastAsia="de-DE"/>
        </w:rPr>
        <w:t xml:space="preserve"> oder</w:t>
      </w:r>
      <w:r>
        <w:rPr>
          <w:rFonts w:ascii="Calibri" w:eastAsia="Times New Roman" w:hAnsi="Calibri" w:cs="Times New Roman"/>
          <w:lang w:eastAsia="de-DE"/>
        </w:rPr>
        <w:t xml:space="preserve"> unvollstä</w:t>
      </w:r>
      <w:r w:rsidR="00222FAF">
        <w:rPr>
          <w:rFonts w:ascii="Calibri" w:eastAsia="Times New Roman" w:hAnsi="Calibri" w:cs="Times New Roman"/>
          <w:lang w:eastAsia="de-DE"/>
        </w:rPr>
        <w:t>ndig, haben Sie gem. Art. 16 DS</w:t>
      </w:r>
      <w:r>
        <w:rPr>
          <w:rFonts w:ascii="Calibri" w:eastAsia="Times New Roman" w:hAnsi="Calibri" w:cs="Times New Roman"/>
          <w:lang w:eastAsia="de-DE"/>
        </w:rPr>
        <w:t>GVO das Recht, diese berichtigen bzw. vervollständigen zu lassen.</w:t>
      </w:r>
      <w:r w:rsidRPr="0016555B">
        <w:rPr>
          <w:rFonts w:ascii="Calibri" w:eastAsia="Times New Roman" w:hAnsi="Calibri" w:cs="Times New Roman"/>
          <w:lang w:eastAsia="de-DE"/>
        </w:rPr>
        <w:t xml:space="preserve"> </w:t>
      </w:r>
    </w:p>
    <w:p w:rsidR="0091645F" w:rsidRPr="00743E8B"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Löschung</w:t>
      </w:r>
      <w:r>
        <w:rPr>
          <w:rFonts w:ascii="Calibri" w:eastAsia="Times New Roman" w:hAnsi="Calibri" w:cs="Times New Roman"/>
          <w:lang w:eastAsia="de-DE"/>
        </w:rPr>
        <w:t xml:space="preserve"> </w:t>
      </w:r>
    </w:p>
    <w:p w:rsidR="0091645F" w:rsidRPr="0016555B" w:rsidRDefault="00222FAF" w:rsidP="00B12284">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Art. 17 DS</w:t>
      </w:r>
      <w:r w:rsidR="0091645F">
        <w:rPr>
          <w:rFonts w:ascii="Calibri" w:eastAsia="Times New Roman" w:hAnsi="Calibri" w:cs="Times New Roman"/>
          <w:lang w:eastAsia="de-DE"/>
        </w:rPr>
        <w:t xml:space="preserve">GVO normiert das Recht auf Löschung personenbezogener Daten. Dieses Recht steht Ihnen insbesondere dann zu, wenn </w:t>
      </w:r>
      <w:r w:rsidR="0091645F" w:rsidRPr="0016555B">
        <w:rPr>
          <w:rFonts w:ascii="Calibri" w:eastAsia="Times New Roman" w:hAnsi="Calibri" w:cs="Times New Roman"/>
          <w:lang w:eastAsia="de-DE"/>
        </w:rPr>
        <w:t>die Speicherung der personenbezogenen Daten zur Erfüllung unser</w:t>
      </w:r>
      <w:r w:rsidR="0091645F">
        <w:rPr>
          <w:rFonts w:ascii="Calibri" w:eastAsia="Times New Roman" w:hAnsi="Calibri" w:cs="Times New Roman"/>
          <w:lang w:eastAsia="de-DE"/>
        </w:rPr>
        <w:t>er</w:t>
      </w:r>
      <w:r w:rsidR="0091645F" w:rsidRPr="0016555B">
        <w:rPr>
          <w:rFonts w:ascii="Calibri" w:eastAsia="Times New Roman" w:hAnsi="Calibri" w:cs="Times New Roman"/>
          <w:lang w:eastAsia="de-DE"/>
        </w:rPr>
        <w:t xml:space="preserve"> gesetzlichen Aufgaben </w:t>
      </w:r>
      <w:r w:rsidR="0091645F">
        <w:rPr>
          <w:rFonts w:ascii="Calibri" w:eastAsia="Times New Roman" w:hAnsi="Calibri" w:cs="Times New Roman"/>
          <w:lang w:eastAsia="de-DE"/>
        </w:rPr>
        <w:t>nicht mehr erforderlich ist oder Sie Ihre Einwilligung zur Datenverarbeitung mit Wirkung für die Zukunft widerrufen haben.</w:t>
      </w:r>
    </w:p>
    <w:p w:rsidR="0091645F" w:rsidRPr="00A2473F"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Einschränkung der Verarbeitung</w:t>
      </w:r>
      <w:r w:rsidRPr="0016555B">
        <w:rPr>
          <w:rFonts w:ascii="Calibri" w:eastAsia="Times New Roman" w:hAnsi="Calibri" w:cs="Times New Roman"/>
          <w:lang w:eastAsia="de-DE"/>
        </w:rPr>
        <w:t xml:space="preserve"> </w:t>
      </w:r>
    </w:p>
    <w:p w:rsidR="0091645F" w:rsidRDefault="00222FAF" w:rsidP="00B12284">
      <w:pPr>
        <w:spacing w:after="0" w:line="240" w:lineRule="auto"/>
        <w:ind w:left="540"/>
        <w:textAlignment w:val="center"/>
        <w:rPr>
          <w:rFonts w:ascii="Calibri" w:eastAsia="Times New Roman" w:hAnsi="Calibri" w:cs="Times New Roman"/>
          <w:lang w:eastAsia="de-DE"/>
        </w:rPr>
      </w:pPr>
      <w:r>
        <w:rPr>
          <w:rFonts w:ascii="Calibri" w:eastAsia="Times New Roman" w:hAnsi="Calibri" w:cs="Times New Roman"/>
          <w:lang w:eastAsia="de-DE"/>
        </w:rPr>
        <w:t>Gem. Art. 18 DS</w:t>
      </w:r>
      <w:r w:rsidR="0091645F">
        <w:rPr>
          <w:rFonts w:ascii="Calibri" w:eastAsia="Times New Roman" w:hAnsi="Calibri" w:cs="Times New Roman"/>
          <w:lang w:eastAsia="de-DE"/>
        </w:rPr>
        <w:t xml:space="preserve">GVO können Sie </w:t>
      </w:r>
      <w:r w:rsidR="002568B6">
        <w:rPr>
          <w:rFonts w:ascii="Calibri" w:eastAsia="Times New Roman" w:hAnsi="Calibri" w:cs="Times New Roman"/>
          <w:lang w:eastAsia="de-DE"/>
        </w:rPr>
        <w:t>die Einschränkung</w:t>
      </w:r>
      <w:r w:rsidR="0091645F">
        <w:rPr>
          <w:rFonts w:ascii="Calibri" w:eastAsia="Times New Roman" w:hAnsi="Calibri" w:cs="Times New Roman"/>
          <w:lang w:eastAsia="de-DE"/>
        </w:rPr>
        <w:t xml:space="preserve"> </w:t>
      </w:r>
      <w:r w:rsidR="00BF7B65">
        <w:rPr>
          <w:rFonts w:ascii="Calibri" w:eastAsia="Times New Roman" w:hAnsi="Calibri" w:cs="Times New Roman"/>
          <w:lang w:eastAsia="de-DE"/>
        </w:rPr>
        <w:t xml:space="preserve">der Verarbeitung </w:t>
      </w:r>
      <w:r w:rsidR="0091645F">
        <w:rPr>
          <w:rFonts w:ascii="Calibri" w:eastAsia="Times New Roman" w:hAnsi="Calibri" w:cs="Times New Roman"/>
          <w:lang w:eastAsia="de-DE"/>
        </w:rPr>
        <w:t>d</w:t>
      </w:r>
      <w:r w:rsidR="0091645F" w:rsidRPr="0016555B">
        <w:rPr>
          <w:rFonts w:ascii="Calibri" w:eastAsia="Times New Roman" w:hAnsi="Calibri" w:cs="Times New Roman"/>
          <w:lang w:eastAsia="de-DE"/>
        </w:rPr>
        <w:t xml:space="preserve">er personenbezogenen Daten verlangen, </w:t>
      </w:r>
      <w:r w:rsidR="0091645F">
        <w:rPr>
          <w:rFonts w:ascii="Calibri" w:eastAsia="Times New Roman" w:hAnsi="Calibri" w:cs="Times New Roman"/>
          <w:lang w:eastAsia="de-DE"/>
        </w:rPr>
        <w:t>wenn</w:t>
      </w:r>
    </w:p>
    <w:p w:rsidR="0091645F" w:rsidRPr="00C634D9" w:rsidRDefault="0091645F" w:rsidP="00A368F0">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 xml:space="preserve">die Richtigkeit der </w:t>
      </w:r>
      <w:r>
        <w:rPr>
          <w:rFonts w:ascii="Calibri" w:eastAsia="Times New Roman" w:hAnsi="Calibri" w:cs="Times New Roman"/>
          <w:lang w:eastAsia="de-DE"/>
        </w:rPr>
        <w:t>Daten von Ihnen bestritten wird</w:t>
      </w:r>
      <w:r w:rsidRPr="00C634D9">
        <w:rPr>
          <w:rFonts w:ascii="Calibri" w:eastAsia="Times New Roman" w:hAnsi="Calibri" w:cs="Times New Roman"/>
          <w:lang w:eastAsia="de-DE"/>
        </w:rPr>
        <w:t xml:space="preserve"> </w:t>
      </w:r>
    </w:p>
    <w:p w:rsidR="0091645F" w:rsidRPr="00C634D9" w:rsidRDefault="0091645F" w:rsidP="00A368F0">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die Verarbeitung unrechtmäßig ist, Sie aber deren Löschung ablehnen</w:t>
      </w:r>
    </w:p>
    <w:p w:rsidR="0091645F" w:rsidRPr="00C634D9" w:rsidRDefault="0091645F" w:rsidP="00A368F0">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wir die Daten nicht mehr benötigen, Sie jedoch diese zur Geltendmachung, Ausübung oder Verteidigung von</w:t>
      </w:r>
      <w:r w:rsidRPr="00C634D9">
        <w:rPr>
          <w:rFonts w:ascii="Times New Roman" w:eastAsia="Times New Roman" w:hAnsi="Times New Roman" w:cs="Times New Roman"/>
          <w:sz w:val="24"/>
          <w:szCs w:val="24"/>
          <w:lang w:eastAsia="de-DE"/>
        </w:rPr>
        <w:t xml:space="preserve"> </w:t>
      </w:r>
      <w:r w:rsidRPr="00C634D9">
        <w:rPr>
          <w:rFonts w:ascii="Calibri" w:eastAsia="Times New Roman" w:hAnsi="Calibri" w:cs="Times New Roman"/>
          <w:lang w:eastAsia="de-DE"/>
        </w:rPr>
        <w:t>Rechtsansprüchen benötigen</w:t>
      </w:r>
    </w:p>
    <w:p w:rsidR="0091645F" w:rsidRPr="00C634D9" w:rsidRDefault="0091645F" w:rsidP="00A368F0">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oder Sie gemäß Art. 21 DSGVO Widerspruch gegen die Verarbeitung eingelegt haben</w:t>
      </w:r>
    </w:p>
    <w:p w:rsidR="0091645F" w:rsidRPr="00C634D9"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Widerspruch</w:t>
      </w:r>
    </w:p>
    <w:p w:rsidR="00D47386" w:rsidRPr="001E3110" w:rsidRDefault="0091645F" w:rsidP="00B12284">
      <w:pPr>
        <w:spacing w:after="0" w:line="240" w:lineRule="auto"/>
        <w:ind w:left="540"/>
        <w:textAlignment w:val="center"/>
        <w:rPr>
          <w:rFonts w:ascii="Calibri" w:eastAsia="Times New Roman" w:hAnsi="Calibri" w:cs="Times New Roman"/>
          <w:lang w:eastAsia="de-DE"/>
        </w:rPr>
      </w:pPr>
      <w:r>
        <w:rPr>
          <w:rFonts w:ascii="Calibri" w:eastAsia="Times New Roman" w:hAnsi="Calibri" w:cs="Times New Roman"/>
          <w:lang w:eastAsia="de-DE"/>
        </w:rPr>
        <w:t xml:space="preserve">Sie können bei Gründen, die sich aus Ihrer besonderen Situation ergeben, ein Widerspruchsrecht </w:t>
      </w:r>
      <w:r w:rsidR="00222FAF">
        <w:rPr>
          <w:rFonts w:ascii="Calibri" w:eastAsia="Times New Roman" w:hAnsi="Calibri" w:cs="Times New Roman"/>
          <w:lang w:eastAsia="de-DE"/>
        </w:rPr>
        <w:t>geltend machen. Gem. Art. 21 DS</w:t>
      </w:r>
      <w:r>
        <w:rPr>
          <w:rFonts w:ascii="Calibri" w:eastAsia="Times New Roman" w:hAnsi="Calibri" w:cs="Times New Roman"/>
          <w:lang w:eastAsia="de-DE"/>
        </w:rPr>
        <w:t>GVO ist jedoch zu berücksichtigten, ob schutzwürdige Gründe für die Verarbeitung vorliegen oder die Verarbeitung der Geltendmachung, Ausübung oder Verteidigung von Rechtsansprüchen dient.</w:t>
      </w:r>
    </w:p>
    <w:p w:rsidR="0091645F" w:rsidRPr="00B475F1"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Datenübertragbarkeit</w:t>
      </w:r>
    </w:p>
    <w:p w:rsidR="0091645F" w:rsidRPr="00B475F1" w:rsidRDefault="0091645F" w:rsidP="00B12284">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Ist die Verarbeitung Ihrer Daten mit Hilfe eines automatisierten Verfahrens erf</w:t>
      </w:r>
      <w:r w:rsidR="00222FAF">
        <w:rPr>
          <w:rFonts w:ascii="Calibri" w:eastAsia="Times New Roman" w:hAnsi="Calibri" w:cs="Times New Roman"/>
          <w:lang w:eastAsia="de-DE"/>
        </w:rPr>
        <w:t>olgt, haben Sie gem. Art. 20 DS</w:t>
      </w:r>
      <w:r>
        <w:rPr>
          <w:rFonts w:ascii="Calibri" w:eastAsia="Times New Roman" w:hAnsi="Calibri" w:cs="Times New Roman"/>
          <w:lang w:eastAsia="de-DE"/>
        </w:rPr>
        <w:t>GVO das Recht, die Daten in einem gängigen und maschinenlesbaren Format zu erhalten und an eine andere Schule zu übermitteln bzw. durch uns übermitteln zu lassen.</w:t>
      </w:r>
    </w:p>
    <w:p w:rsidR="0091645F" w:rsidRPr="00314D4D" w:rsidRDefault="0091645F" w:rsidP="00A368F0">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Widerruf der Einwilligung</w:t>
      </w:r>
    </w:p>
    <w:p w:rsidR="0091645F" w:rsidRPr="00314D4D" w:rsidRDefault="0091645F" w:rsidP="00B12284">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Si</w:t>
      </w:r>
      <w:r w:rsidR="00222FAF">
        <w:rPr>
          <w:rFonts w:ascii="Calibri" w:eastAsia="Times New Roman" w:hAnsi="Calibri" w:cs="Times New Roman"/>
          <w:lang w:eastAsia="de-DE"/>
        </w:rPr>
        <w:t>e haben gem. Art. 7 Absatz 3 DS</w:t>
      </w:r>
      <w:r>
        <w:rPr>
          <w:rFonts w:ascii="Calibri" w:eastAsia="Times New Roman" w:hAnsi="Calibri" w:cs="Times New Roman"/>
          <w:lang w:eastAsia="de-DE"/>
        </w:rPr>
        <w:t xml:space="preserve">GVO das Recht, </w:t>
      </w:r>
      <w:r w:rsidR="00B12284">
        <w:rPr>
          <w:rFonts w:ascii="Calibri" w:eastAsia="Times New Roman" w:hAnsi="Calibri" w:cs="Times New Roman"/>
          <w:lang w:eastAsia="de-DE"/>
        </w:rPr>
        <w:t xml:space="preserve">eine uns erteilte </w:t>
      </w:r>
      <w:r>
        <w:rPr>
          <w:rFonts w:ascii="Calibri" w:eastAsia="Times New Roman" w:hAnsi="Calibri" w:cs="Times New Roman"/>
          <w:lang w:eastAsia="de-DE"/>
        </w:rPr>
        <w:t>Einwilligung jederzeit mit Wirkung für die Zukunft zu widerrufen.</w:t>
      </w:r>
    </w:p>
    <w:p w:rsidR="0091645F" w:rsidRPr="00314D4D" w:rsidRDefault="0091645F" w:rsidP="00A368F0">
      <w:pPr>
        <w:numPr>
          <w:ilvl w:val="0"/>
          <w:numId w:val="5"/>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Beschwerde</w:t>
      </w:r>
      <w:r w:rsidRPr="0016555B">
        <w:rPr>
          <w:rFonts w:ascii="Calibri" w:eastAsia="Times New Roman" w:hAnsi="Calibri" w:cs="Times New Roman"/>
          <w:lang w:eastAsia="de-DE"/>
        </w:rPr>
        <w:t xml:space="preserve"> </w:t>
      </w:r>
    </w:p>
    <w:p w:rsidR="0091645F" w:rsidRPr="0016555B" w:rsidRDefault="00222FAF" w:rsidP="00B12284">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Art. 77 DS</w:t>
      </w:r>
      <w:r w:rsidR="0091645F">
        <w:rPr>
          <w:rFonts w:ascii="Calibri" w:eastAsia="Times New Roman" w:hAnsi="Calibri" w:cs="Times New Roman"/>
          <w:lang w:eastAsia="de-DE"/>
        </w:rPr>
        <w:t xml:space="preserve">GVO </w:t>
      </w:r>
      <w:r w:rsidR="00B12284">
        <w:rPr>
          <w:rFonts w:ascii="Calibri" w:eastAsia="Times New Roman" w:hAnsi="Calibri" w:cs="Times New Roman"/>
          <w:lang w:eastAsia="de-DE"/>
        </w:rPr>
        <w:t>enthält</w:t>
      </w:r>
      <w:r w:rsidR="0091645F">
        <w:rPr>
          <w:rFonts w:ascii="Calibri" w:eastAsia="Times New Roman" w:hAnsi="Calibri" w:cs="Times New Roman"/>
          <w:lang w:eastAsia="de-DE"/>
        </w:rPr>
        <w:t xml:space="preserve"> ein Beschwerderecht bei der Aufsichtsbehörde. </w:t>
      </w:r>
      <w:r w:rsidR="0091645F" w:rsidRPr="0016555B">
        <w:rPr>
          <w:rFonts w:ascii="Calibri" w:eastAsia="Times New Roman" w:hAnsi="Calibri" w:cs="Times New Roman"/>
          <w:lang w:eastAsia="de-DE"/>
        </w:rPr>
        <w:t>Die für uns zuständige Aufsichtsbehörde ist die Landesbeauftragte für den Datenschutz Niedersachsen,</w:t>
      </w:r>
    </w:p>
    <w:p w:rsidR="0091645F" w:rsidRDefault="0091645F" w:rsidP="00A368F0">
      <w:pPr>
        <w:spacing w:after="0" w:line="240" w:lineRule="auto"/>
        <w:ind w:left="540"/>
        <w:jc w:val="both"/>
        <w:rPr>
          <w:rStyle w:val="Hyperlink"/>
          <w:rFonts w:ascii="Calibri" w:eastAsia="Times New Roman" w:hAnsi="Calibri" w:cs="Times New Roman"/>
          <w:lang w:eastAsia="de-DE"/>
        </w:rPr>
      </w:pPr>
      <w:r w:rsidRPr="0016555B">
        <w:rPr>
          <w:rFonts w:ascii="Calibri" w:eastAsia="Times New Roman" w:hAnsi="Calibri" w:cs="Times New Roman"/>
          <w:color w:val="000000"/>
          <w:lang w:eastAsia="de-DE"/>
        </w:rPr>
        <w:t xml:space="preserve">Prinzenstraße 5, 30159 Hannover. E-Mail: </w:t>
      </w:r>
      <w:hyperlink r:id="rId8" w:history="1">
        <w:r w:rsidRPr="00A90253">
          <w:rPr>
            <w:rStyle w:val="Hyperlink"/>
            <w:rFonts w:ascii="Calibri" w:eastAsia="Times New Roman" w:hAnsi="Calibri" w:cs="Times New Roman"/>
            <w:lang w:eastAsia="de-DE"/>
          </w:rPr>
          <w:t>poststelle@lfd.niedersachsen.de</w:t>
        </w:r>
      </w:hyperlink>
      <w:r w:rsidR="002568B6">
        <w:rPr>
          <w:rStyle w:val="Hyperlink"/>
          <w:rFonts w:ascii="Calibri" w:eastAsia="Times New Roman" w:hAnsi="Calibri" w:cs="Times New Roman"/>
          <w:lang w:eastAsia="de-DE"/>
        </w:rPr>
        <w:t>.</w:t>
      </w:r>
    </w:p>
    <w:p w:rsidR="002568B6" w:rsidRDefault="00CE6FC8" w:rsidP="00B12284">
      <w:pPr>
        <w:spacing w:after="0" w:line="240" w:lineRule="auto"/>
        <w:ind w:left="540"/>
        <w:rPr>
          <w:rFonts w:ascii="Calibri" w:eastAsia="Times New Roman" w:hAnsi="Calibri" w:cs="Times New Roman"/>
          <w:color w:val="000000"/>
          <w:lang w:eastAsia="de-DE"/>
        </w:rPr>
      </w:pPr>
      <w:r>
        <w:rPr>
          <w:rFonts w:ascii="Calibri" w:eastAsia="Times New Roman" w:hAnsi="Calibri" w:cs="Times New Roman"/>
          <w:color w:val="000000"/>
          <w:lang w:eastAsia="de-DE"/>
        </w:rPr>
        <w:t>Eine Beschwerde hat über das auf der Homepage der Landesbeauftragten für den Datenschutz eingestellte Beschwerdeformular zu erfolgen.</w:t>
      </w:r>
    </w:p>
    <w:p w:rsidR="00AD4F44" w:rsidRPr="00B16197" w:rsidRDefault="00AD4F44" w:rsidP="00A368F0">
      <w:pPr>
        <w:spacing w:after="0" w:line="240" w:lineRule="auto"/>
        <w:jc w:val="both"/>
        <w:rPr>
          <w:rFonts w:ascii="Calibri" w:eastAsia="Times New Roman" w:hAnsi="Calibri" w:cs="Times New Roman"/>
          <w:b/>
          <w:color w:val="000000"/>
          <w:lang w:eastAsia="de-DE"/>
        </w:rPr>
      </w:pPr>
    </w:p>
    <w:p w:rsidR="00CA6754" w:rsidRPr="00B16197" w:rsidRDefault="00234D1B" w:rsidP="00A368F0">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V. </w:t>
      </w:r>
      <w:r w:rsidR="00CA6754" w:rsidRPr="00B16197">
        <w:rPr>
          <w:rFonts w:ascii="Calibri" w:eastAsia="Times New Roman" w:hAnsi="Calibri" w:cs="Times New Roman"/>
          <w:b/>
          <w:color w:val="000000"/>
          <w:lang w:eastAsia="de-DE"/>
        </w:rPr>
        <w:t>Verantwortlicher und Datenschutzbeauftragter</w:t>
      </w:r>
    </w:p>
    <w:p w:rsidR="008B7356" w:rsidRDefault="008B7356" w:rsidP="00A368F0">
      <w:pPr>
        <w:spacing w:after="0" w:line="240" w:lineRule="auto"/>
        <w:jc w:val="both"/>
        <w:rPr>
          <w:rFonts w:ascii="Calibri" w:eastAsia="Times New Roman" w:hAnsi="Calibri" w:cs="Times New Roman"/>
          <w:color w:val="000000"/>
          <w:lang w:eastAsia="de-DE"/>
        </w:rPr>
      </w:pPr>
    </w:p>
    <w:p w:rsidR="008B7356" w:rsidRDefault="00CA6754" w:rsidP="00810732">
      <w:pPr>
        <w:spacing w:after="0" w:line="240" w:lineRule="auto"/>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Die datenverarbeitende Stelle ist die </w:t>
      </w:r>
      <w:r w:rsidR="000A3D54">
        <w:rPr>
          <w:rFonts w:ascii="Calibri" w:eastAsia="Times New Roman" w:hAnsi="Calibri" w:cs="Times New Roman"/>
          <w:color w:val="000000"/>
          <w:lang w:eastAsia="de-DE"/>
        </w:rPr>
        <w:t>Grundschule Radenbeck, Wilhelmstraße 1, 29378 Wittingen</w:t>
      </w:r>
      <w:r w:rsidRPr="00CA6754">
        <w:rPr>
          <w:rFonts w:ascii="Calibri" w:eastAsia="Times New Roman" w:hAnsi="Calibri" w:cs="Times New Roman"/>
          <w:color w:val="000000"/>
          <w:lang w:eastAsia="de-DE"/>
        </w:rPr>
        <w:t xml:space="preserve">. </w:t>
      </w:r>
      <w:r w:rsidR="00BF7B65">
        <w:rPr>
          <w:rFonts w:ascii="Calibri" w:eastAsia="Times New Roman" w:hAnsi="Calibri" w:cs="Times New Roman"/>
          <w:color w:val="000000"/>
          <w:lang w:eastAsia="de-DE"/>
        </w:rPr>
        <w:t xml:space="preserve"> </w:t>
      </w:r>
    </w:p>
    <w:p w:rsidR="00810732" w:rsidRPr="001E1A2E" w:rsidRDefault="00CA6754" w:rsidP="00810732">
      <w:pPr>
        <w:spacing w:after="0" w:line="240" w:lineRule="auto"/>
        <w:rPr>
          <w:rFonts w:ascii="Calibri" w:eastAsia="Times New Roman" w:hAnsi="Calibri" w:cs="Times New Roman"/>
          <w:color w:val="000000"/>
          <w:u w:val="single"/>
          <w:lang w:eastAsia="de-DE"/>
        </w:rPr>
      </w:pPr>
      <w:r w:rsidRPr="00CA6754">
        <w:rPr>
          <w:rFonts w:ascii="Calibri" w:eastAsia="Times New Roman" w:hAnsi="Calibri" w:cs="Times New Roman"/>
          <w:color w:val="000000"/>
          <w:lang w:eastAsia="de-DE"/>
        </w:rPr>
        <w:lastRenderedPageBreak/>
        <w:t>Unseren Datenschutzbeauftragten erreichen Sie</w:t>
      </w:r>
      <w:r w:rsidR="00282BA5">
        <w:rPr>
          <w:rFonts w:ascii="Calibri" w:eastAsia="Times New Roman" w:hAnsi="Calibri" w:cs="Times New Roman"/>
          <w:color w:val="000000"/>
          <w:lang w:eastAsia="de-DE"/>
        </w:rPr>
        <w:t xml:space="preserve"> unter </w:t>
      </w:r>
      <w:r w:rsidR="001E1A2E" w:rsidRPr="001E1A2E">
        <w:rPr>
          <w:rFonts w:ascii="Calibri" w:eastAsia="Times New Roman" w:hAnsi="Calibri" w:cs="Times New Roman"/>
          <w:u w:val="single"/>
          <w:lang w:eastAsia="de-DE"/>
        </w:rPr>
        <w:t>datenschutz-gsr@wittingen.de</w:t>
      </w:r>
    </w:p>
    <w:p w:rsidR="00282BA5" w:rsidRPr="001E1A2E" w:rsidRDefault="00282BA5" w:rsidP="00810732">
      <w:pPr>
        <w:spacing w:after="0" w:line="240" w:lineRule="auto"/>
        <w:rPr>
          <w:rFonts w:ascii="Calibri" w:eastAsia="Times New Roman" w:hAnsi="Calibri" w:cs="Times New Roman"/>
          <w:color w:val="000000"/>
          <w:u w:val="single"/>
          <w:lang w:eastAsia="de-DE"/>
        </w:rPr>
      </w:pPr>
    </w:p>
    <w:sectPr w:rsidR="00282BA5" w:rsidRPr="001E1A2E" w:rsidSect="004525D6">
      <w:footerReference w:type="default" r:id="rId9"/>
      <w:headerReference w:type="first" r:id="rId10"/>
      <w:footerReference w:type="first" r:id="rId11"/>
      <w:pgSz w:w="11906" w:h="16838"/>
      <w:pgMar w:top="1417" w:right="1417" w:bottom="1134" w:left="141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F1" w:rsidRDefault="00A348F1" w:rsidP="00BF7B65">
      <w:pPr>
        <w:spacing w:after="0" w:line="240" w:lineRule="auto"/>
      </w:pPr>
      <w:r>
        <w:separator/>
      </w:r>
    </w:p>
  </w:endnote>
  <w:endnote w:type="continuationSeparator" w:id="0">
    <w:p w:rsidR="00A348F1" w:rsidRDefault="00A348F1" w:rsidP="00B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65" w:rsidRDefault="00BF7B65">
    <w:pPr>
      <w:pStyle w:val="Fuzeile"/>
    </w:pPr>
  </w:p>
  <w:p w:rsidR="00BF7B65" w:rsidRDefault="00BF7B6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4694591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4525D6" w:rsidRDefault="004525D6" w:rsidP="004525D6">
            <w:pPr>
              <w:pStyle w:val="Fuzeile"/>
              <w:jc w:val="right"/>
              <w:rPr>
                <w:sz w:val="16"/>
                <w:szCs w:val="16"/>
              </w:rPr>
            </w:pPr>
            <w:r>
              <w:rPr>
                <w:sz w:val="16"/>
                <w:szCs w:val="16"/>
              </w:rPr>
              <w:t xml:space="preserve">_________________________________________________________________________________________________________________  </w:t>
            </w:r>
          </w:p>
          <w:p w:rsidR="004525D6" w:rsidRPr="004525D6" w:rsidRDefault="004525D6" w:rsidP="004525D6">
            <w:pPr>
              <w:pStyle w:val="Fuzeile"/>
              <w:jc w:val="right"/>
              <w:rPr>
                <w:sz w:val="16"/>
                <w:szCs w:val="16"/>
              </w:rPr>
            </w:pPr>
            <w:r w:rsidRPr="004525D6">
              <w:rPr>
                <w:sz w:val="16"/>
                <w:szCs w:val="16"/>
              </w:rPr>
              <w:t xml:space="preserve">Seite </w:t>
            </w:r>
            <w:r w:rsidRPr="004525D6">
              <w:rPr>
                <w:bCs/>
                <w:sz w:val="16"/>
                <w:szCs w:val="16"/>
              </w:rPr>
              <w:fldChar w:fldCharType="begin"/>
            </w:r>
            <w:r w:rsidRPr="004525D6">
              <w:rPr>
                <w:bCs/>
                <w:sz w:val="16"/>
                <w:szCs w:val="16"/>
              </w:rPr>
              <w:instrText>PAGE</w:instrText>
            </w:r>
            <w:r w:rsidRPr="004525D6">
              <w:rPr>
                <w:bCs/>
                <w:sz w:val="16"/>
                <w:szCs w:val="16"/>
              </w:rPr>
              <w:fldChar w:fldCharType="separate"/>
            </w:r>
            <w:r w:rsidR="00F4257B">
              <w:rPr>
                <w:bCs/>
                <w:noProof/>
                <w:sz w:val="16"/>
                <w:szCs w:val="16"/>
              </w:rPr>
              <w:t>1</w:t>
            </w:r>
            <w:r w:rsidRPr="004525D6">
              <w:rPr>
                <w:bCs/>
                <w:sz w:val="16"/>
                <w:szCs w:val="16"/>
              </w:rPr>
              <w:fldChar w:fldCharType="end"/>
            </w:r>
            <w:r w:rsidRPr="004525D6">
              <w:rPr>
                <w:sz w:val="16"/>
                <w:szCs w:val="16"/>
              </w:rPr>
              <w:t xml:space="preserve"> von </w:t>
            </w:r>
            <w:r w:rsidRPr="004525D6">
              <w:rPr>
                <w:bCs/>
                <w:sz w:val="16"/>
                <w:szCs w:val="16"/>
              </w:rPr>
              <w:fldChar w:fldCharType="begin"/>
            </w:r>
            <w:r w:rsidRPr="004525D6">
              <w:rPr>
                <w:bCs/>
                <w:sz w:val="16"/>
                <w:szCs w:val="16"/>
              </w:rPr>
              <w:instrText>NUMPAGES</w:instrText>
            </w:r>
            <w:r w:rsidRPr="004525D6">
              <w:rPr>
                <w:bCs/>
                <w:sz w:val="16"/>
                <w:szCs w:val="16"/>
              </w:rPr>
              <w:fldChar w:fldCharType="separate"/>
            </w:r>
            <w:r w:rsidR="00F4257B">
              <w:rPr>
                <w:bCs/>
                <w:noProof/>
                <w:sz w:val="16"/>
                <w:szCs w:val="16"/>
              </w:rPr>
              <w:t>4</w:t>
            </w:r>
            <w:r w:rsidRPr="004525D6">
              <w:rPr>
                <w:bCs/>
                <w:sz w:val="16"/>
                <w:szCs w:val="16"/>
              </w:rPr>
              <w:fldChar w:fldCharType="end"/>
            </w:r>
          </w:p>
        </w:sdtContent>
      </w:sdt>
    </w:sdtContent>
  </w:sdt>
  <w:p w:rsidR="004525D6" w:rsidRPr="004525D6" w:rsidRDefault="004525D6" w:rsidP="004525D6">
    <w:pPr>
      <w:jc w:val="both"/>
      <w:rPr>
        <w:sz w:val="16"/>
        <w:szCs w:val="16"/>
      </w:rPr>
    </w:pPr>
    <w:r w:rsidRPr="004525D6">
      <w:rPr>
        <w:sz w:val="16"/>
        <w:szCs w:val="16"/>
      </w:rPr>
      <w:t xml:space="preserve"> Informationsblatt gemäß Art. 13 ff. Datenschutzgrundverordnung (DSGVO)</w:t>
    </w:r>
    <w:r>
      <w:rPr>
        <w:sz w:val="16"/>
        <w:szCs w:val="16"/>
      </w:rPr>
      <w:t xml:space="preserve"> GS Radenbeck</w:t>
    </w:r>
  </w:p>
  <w:p w:rsidR="004525D6" w:rsidRDefault="004525D6">
    <w:pPr>
      <w:pStyle w:val="Fuzeile"/>
      <w:jc w:val="right"/>
    </w:pPr>
  </w:p>
  <w:p w:rsidR="004525D6" w:rsidRDefault="004525D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F1" w:rsidRDefault="00A348F1" w:rsidP="00BF7B65">
      <w:pPr>
        <w:spacing w:after="0" w:line="240" w:lineRule="auto"/>
      </w:pPr>
      <w:r>
        <w:separator/>
      </w:r>
    </w:p>
  </w:footnote>
  <w:footnote w:type="continuationSeparator" w:id="0">
    <w:p w:rsidR="00A348F1" w:rsidRDefault="00A348F1" w:rsidP="00BF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D8" w:rsidRPr="00675554" w:rsidRDefault="003203D8" w:rsidP="003203D8">
    <w:pPr>
      <w:pStyle w:val="Kopfzeile"/>
      <w:jc w:val="center"/>
      <w:rPr>
        <w:rFonts w:ascii="Arial" w:hAnsi="Arial" w:cs="Arial"/>
        <w:b/>
        <w:sz w:val="32"/>
        <w:szCs w:val="32"/>
        <w:u w:val="single"/>
      </w:rPr>
    </w:pPr>
    <w:r w:rsidRPr="00993EF9">
      <w:rPr>
        <w:noProof/>
        <w:lang w:eastAsia="de-DE"/>
      </w:rPr>
      <w:drawing>
        <wp:anchor distT="0" distB="0" distL="114300" distR="114300" simplePos="0" relativeHeight="251659264" behindDoc="1" locked="0" layoutInCell="1" allowOverlap="1" wp14:anchorId="7F5BF07C" wp14:editId="0525B358">
          <wp:simplePos x="0" y="0"/>
          <wp:positionH relativeFrom="column">
            <wp:posOffset>4445</wp:posOffset>
          </wp:positionH>
          <wp:positionV relativeFrom="paragraph">
            <wp:posOffset>6985</wp:posOffset>
          </wp:positionV>
          <wp:extent cx="828675" cy="1084721"/>
          <wp:effectExtent l="0" t="0" r="0" b="1270"/>
          <wp:wrapNone/>
          <wp:docPr id="1" name="Grafik 1" descr="C:\Users\Admin\Desktop\Logo_GS Radenbeck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_GS Radenbeck 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663" cy="1096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20"/>
        <w:szCs w:val="20"/>
        <w:lang w:eastAsia="de-DE"/>
      </w:rPr>
      <w:drawing>
        <wp:anchor distT="0" distB="0" distL="114300" distR="114300" simplePos="0" relativeHeight="251657216" behindDoc="0" locked="0" layoutInCell="1" allowOverlap="1" wp14:anchorId="125DF8D5" wp14:editId="3A1FD042">
          <wp:simplePos x="0" y="0"/>
          <wp:positionH relativeFrom="column">
            <wp:posOffset>5202577</wp:posOffset>
          </wp:positionH>
          <wp:positionV relativeFrom="paragraph">
            <wp:posOffset>129334</wp:posOffset>
          </wp:positionV>
          <wp:extent cx="889904" cy="1017431"/>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732" cy="101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554">
      <w:rPr>
        <w:rFonts w:ascii="Arial" w:hAnsi="Arial" w:cs="Arial"/>
        <w:b/>
        <w:sz w:val="32"/>
        <w:szCs w:val="32"/>
        <w:u w:val="single"/>
      </w:rPr>
      <w:t>Grundschule Radenbeck</w:t>
    </w:r>
  </w:p>
  <w:tbl>
    <w:tblPr>
      <w:tblStyle w:val="Tabellenraster"/>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2491"/>
      <w:gridCol w:w="3610"/>
      <w:gridCol w:w="1397"/>
    </w:tblGrid>
    <w:tr w:rsidR="003203D8" w:rsidRPr="00675554" w:rsidTr="00C25D76">
      <w:trPr>
        <w:trHeight w:val="1277"/>
      </w:trPr>
      <w:tc>
        <w:tcPr>
          <w:tcW w:w="567" w:type="dxa"/>
        </w:tcPr>
        <w:p w:rsidR="003203D8" w:rsidRDefault="003203D8" w:rsidP="003203D8">
          <w:pPr>
            <w:pStyle w:val="Kopfzeile"/>
            <w:rPr>
              <w:rFonts w:cs="Arial"/>
              <w:sz w:val="20"/>
              <w:szCs w:val="20"/>
            </w:rPr>
          </w:pPr>
        </w:p>
      </w:tc>
      <w:tc>
        <w:tcPr>
          <w:tcW w:w="2552" w:type="dxa"/>
        </w:tcPr>
        <w:p w:rsidR="003203D8" w:rsidRDefault="003203D8" w:rsidP="003203D8">
          <w:pPr>
            <w:pStyle w:val="Kopfzeile"/>
            <w:rPr>
              <w:rFonts w:cs="Arial"/>
              <w:sz w:val="20"/>
              <w:szCs w:val="20"/>
            </w:rPr>
          </w:pPr>
        </w:p>
        <w:p w:rsidR="003203D8" w:rsidRPr="00675554" w:rsidRDefault="003203D8" w:rsidP="003203D8">
          <w:pPr>
            <w:pStyle w:val="Kopfzeile"/>
            <w:rPr>
              <w:rFonts w:cs="Arial"/>
              <w:sz w:val="20"/>
              <w:szCs w:val="20"/>
            </w:rPr>
          </w:pPr>
          <w:r w:rsidRPr="00675554">
            <w:rPr>
              <w:rFonts w:cs="Arial"/>
              <w:sz w:val="20"/>
              <w:szCs w:val="20"/>
            </w:rPr>
            <w:t>Wilhelmstraße 1</w:t>
          </w:r>
        </w:p>
        <w:p w:rsidR="003203D8" w:rsidRPr="00675554" w:rsidRDefault="003203D8" w:rsidP="003203D8">
          <w:pPr>
            <w:pStyle w:val="Kopfzeile"/>
            <w:rPr>
              <w:rFonts w:cs="Arial"/>
              <w:sz w:val="20"/>
              <w:szCs w:val="20"/>
            </w:rPr>
          </w:pPr>
          <w:r w:rsidRPr="00675554">
            <w:rPr>
              <w:rFonts w:cs="Arial"/>
              <w:sz w:val="20"/>
              <w:szCs w:val="20"/>
            </w:rPr>
            <w:t>29378 Wittingen</w:t>
          </w:r>
        </w:p>
        <w:p w:rsidR="003203D8" w:rsidRPr="00675554" w:rsidRDefault="003203D8" w:rsidP="003203D8">
          <w:pPr>
            <w:pStyle w:val="Kopfzeile"/>
            <w:rPr>
              <w:rFonts w:cs="Arial"/>
              <w:sz w:val="20"/>
              <w:szCs w:val="20"/>
            </w:rPr>
          </w:pPr>
        </w:p>
      </w:tc>
      <w:tc>
        <w:tcPr>
          <w:tcW w:w="3685" w:type="dxa"/>
        </w:tcPr>
        <w:p w:rsidR="003203D8" w:rsidRDefault="003203D8" w:rsidP="003203D8">
          <w:pPr>
            <w:pStyle w:val="Kopfzeile"/>
            <w:rPr>
              <w:rFonts w:cs="Arial"/>
              <w:sz w:val="20"/>
              <w:szCs w:val="20"/>
            </w:rPr>
          </w:pPr>
        </w:p>
        <w:p w:rsidR="003203D8" w:rsidRPr="00675554" w:rsidRDefault="003203D8" w:rsidP="003203D8">
          <w:pPr>
            <w:pStyle w:val="Kopfzeile"/>
            <w:rPr>
              <w:rFonts w:cs="Arial"/>
              <w:sz w:val="20"/>
              <w:szCs w:val="20"/>
            </w:rPr>
          </w:pPr>
          <w:r w:rsidRPr="00675554">
            <w:rPr>
              <w:rFonts w:cs="Arial"/>
              <w:sz w:val="20"/>
              <w:szCs w:val="20"/>
            </w:rPr>
            <w:t>Tel.: 05836/ 473</w:t>
          </w:r>
        </w:p>
        <w:p w:rsidR="003203D8" w:rsidRPr="00675554" w:rsidRDefault="003203D8" w:rsidP="003203D8">
          <w:pPr>
            <w:pStyle w:val="Kopfzeile"/>
            <w:rPr>
              <w:rFonts w:cs="Arial"/>
              <w:sz w:val="20"/>
              <w:szCs w:val="20"/>
            </w:rPr>
          </w:pPr>
          <w:r w:rsidRPr="00675554">
            <w:rPr>
              <w:rFonts w:cs="Arial"/>
              <w:sz w:val="20"/>
              <w:szCs w:val="20"/>
            </w:rPr>
            <w:t>Fax: 05836/ 9850</w:t>
          </w:r>
        </w:p>
        <w:p w:rsidR="003203D8" w:rsidRDefault="003203D8" w:rsidP="003203D8">
          <w:pPr>
            <w:pStyle w:val="Kopfzeile"/>
            <w:rPr>
              <w:rFonts w:cs="Arial"/>
              <w:sz w:val="20"/>
              <w:szCs w:val="20"/>
            </w:rPr>
          </w:pPr>
          <w:r w:rsidRPr="00675554">
            <w:rPr>
              <w:rFonts w:cs="Arial"/>
              <w:sz w:val="20"/>
              <w:szCs w:val="20"/>
            </w:rPr>
            <w:t xml:space="preserve">E-Mail: </w:t>
          </w:r>
          <w:hyperlink r:id="rId3" w:history="1">
            <w:r w:rsidRPr="00FE460B">
              <w:rPr>
                <w:rStyle w:val="Hyperlink"/>
                <w:rFonts w:cs="Arial"/>
                <w:sz w:val="20"/>
                <w:szCs w:val="20"/>
              </w:rPr>
              <w:t>gs-radenbeck@wittingen.de</w:t>
            </w:r>
          </w:hyperlink>
        </w:p>
        <w:p w:rsidR="003203D8" w:rsidRPr="00675554" w:rsidRDefault="003203D8" w:rsidP="003203D8">
          <w:pPr>
            <w:pStyle w:val="Kopfzeile"/>
            <w:rPr>
              <w:rFonts w:cs="Arial"/>
              <w:sz w:val="20"/>
              <w:szCs w:val="20"/>
            </w:rPr>
          </w:pPr>
          <w:r>
            <w:rPr>
              <w:rFonts w:cs="Arial"/>
              <w:sz w:val="20"/>
              <w:szCs w:val="20"/>
            </w:rPr>
            <w:t>Home: www. grundschule-radenbeck.de</w:t>
          </w:r>
        </w:p>
      </w:tc>
      <w:tc>
        <w:tcPr>
          <w:tcW w:w="1463" w:type="dxa"/>
        </w:tcPr>
        <w:p w:rsidR="003203D8" w:rsidRDefault="003203D8" w:rsidP="003203D8">
          <w:pPr>
            <w:pStyle w:val="Kopfzeile"/>
            <w:rPr>
              <w:rFonts w:cs="Arial"/>
              <w:sz w:val="20"/>
              <w:szCs w:val="20"/>
            </w:rPr>
          </w:pPr>
        </w:p>
      </w:tc>
    </w:tr>
  </w:tbl>
  <w:p w:rsidR="000A3D54" w:rsidRDefault="000A3D54" w:rsidP="000A3D54">
    <w:pPr>
      <w:pStyle w:val="Kopfzeile"/>
      <w:jc w:val="cent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632A"/>
    <w:multiLevelType w:val="hybridMultilevel"/>
    <w:tmpl w:val="50F681F8"/>
    <w:lvl w:ilvl="0" w:tplc="C5DAA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75892"/>
    <w:multiLevelType w:val="hybridMultilevel"/>
    <w:tmpl w:val="C6A894C4"/>
    <w:lvl w:ilvl="0" w:tplc="5BE4CA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B41B74"/>
    <w:multiLevelType w:val="hybridMultilevel"/>
    <w:tmpl w:val="A204D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C2B27"/>
    <w:multiLevelType w:val="hybridMultilevel"/>
    <w:tmpl w:val="8A484D8E"/>
    <w:lvl w:ilvl="0" w:tplc="32A0A4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A2"/>
    <w:rsid w:val="00003F7E"/>
    <w:rsid w:val="000070F0"/>
    <w:rsid w:val="00086152"/>
    <w:rsid w:val="000A3D54"/>
    <w:rsid w:val="00150D67"/>
    <w:rsid w:val="00190EF2"/>
    <w:rsid w:val="001958FC"/>
    <w:rsid w:val="001C07B6"/>
    <w:rsid w:val="001E1A2E"/>
    <w:rsid w:val="001E3110"/>
    <w:rsid w:val="002224C9"/>
    <w:rsid w:val="00222FAF"/>
    <w:rsid w:val="00230623"/>
    <w:rsid w:val="00234D1B"/>
    <w:rsid w:val="00242DD2"/>
    <w:rsid w:val="002568B6"/>
    <w:rsid w:val="00265047"/>
    <w:rsid w:val="00265ABF"/>
    <w:rsid w:val="00275548"/>
    <w:rsid w:val="00282BA5"/>
    <w:rsid w:val="002A7A39"/>
    <w:rsid w:val="002F7D2E"/>
    <w:rsid w:val="003203D8"/>
    <w:rsid w:val="00334D51"/>
    <w:rsid w:val="003F1A9C"/>
    <w:rsid w:val="0040346F"/>
    <w:rsid w:val="00405D2F"/>
    <w:rsid w:val="004105D4"/>
    <w:rsid w:val="004342C3"/>
    <w:rsid w:val="004525D6"/>
    <w:rsid w:val="00463AD3"/>
    <w:rsid w:val="004747E8"/>
    <w:rsid w:val="004E3A12"/>
    <w:rsid w:val="004F2115"/>
    <w:rsid w:val="0051188A"/>
    <w:rsid w:val="0051332B"/>
    <w:rsid w:val="00520D0F"/>
    <w:rsid w:val="00544EE3"/>
    <w:rsid w:val="00546D7F"/>
    <w:rsid w:val="005538C2"/>
    <w:rsid w:val="00562CD6"/>
    <w:rsid w:val="005810CE"/>
    <w:rsid w:val="005E5F31"/>
    <w:rsid w:val="00635F64"/>
    <w:rsid w:val="006664E0"/>
    <w:rsid w:val="006C1759"/>
    <w:rsid w:val="007C1F86"/>
    <w:rsid w:val="00802503"/>
    <w:rsid w:val="00806188"/>
    <w:rsid w:val="00810732"/>
    <w:rsid w:val="00814B2E"/>
    <w:rsid w:val="00817B2F"/>
    <w:rsid w:val="0082619D"/>
    <w:rsid w:val="00854D41"/>
    <w:rsid w:val="00873500"/>
    <w:rsid w:val="008B4ACF"/>
    <w:rsid w:val="008B7356"/>
    <w:rsid w:val="008C6691"/>
    <w:rsid w:val="008D6C66"/>
    <w:rsid w:val="008F5EE4"/>
    <w:rsid w:val="0091645F"/>
    <w:rsid w:val="00956305"/>
    <w:rsid w:val="009A0836"/>
    <w:rsid w:val="009C5BE6"/>
    <w:rsid w:val="009D16D1"/>
    <w:rsid w:val="00A133A2"/>
    <w:rsid w:val="00A17EB1"/>
    <w:rsid w:val="00A24CC7"/>
    <w:rsid w:val="00A32F58"/>
    <w:rsid w:val="00A348F1"/>
    <w:rsid w:val="00A368F0"/>
    <w:rsid w:val="00A4558E"/>
    <w:rsid w:val="00A51FDC"/>
    <w:rsid w:val="00A65F9D"/>
    <w:rsid w:val="00AD4F44"/>
    <w:rsid w:val="00B050C4"/>
    <w:rsid w:val="00B0596C"/>
    <w:rsid w:val="00B1197E"/>
    <w:rsid w:val="00B12284"/>
    <w:rsid w:val="00B16197"/>
    <w:rsid w:val="00B321D2"/>
    <w:rsid w:val="00B53A33"/>
    <w:rsid w:val="00B57147"/>
    <w:rsid w:val="00B974E4"/>
    <w:rsid w:val="00BA148A"/>
    <w:rsid w:val="00BB1580"/>
    <w:rsid w:val="00BC07A1"/>
    <w:rsid w:val="00BE4CDB"/>
    <w:rsid w:val="00BF38CD"/>
    <w:rsid w:val="00BF7B65"/>
    <w:rsid w:val="00C07B8D"/>
    <w:rsid w:val="00C25017"/>
    <w:rsid w:val="00C25194"/>
    <w:rsid w:val="00C34A34"/>
    <w:rsid w:val="00C35EA4"/>
    <w:rsid w:val="00C72EDD"/>
    <w:rsid w:val="00C9235E"/>
    <w:rsid w:val="00CA6754"/>
    <w:rsid w:val="00CB7800"/>
    <w:rsid w:val="00CE6FC8"/>
    <w:rsid w:val="00D01EB9"/>
    <w:rsid w:val="00D47386"/>
    <w:rsid w:val="00D52C45"/>
    <w:rsid w:val="00D85B23"/>
    <w:rsid w:val="00DA6FC5"/>
    <w:rsid w:val="00DD665E"/>
    <w:rsid w:val="00E326E0"/>
    <w:rsid w:val="00E50E49"/>
    <w:rsid w:val="00E93181"/>
    <w:rsid w:val="00EC6F13"/>
    <w:rsid w:val="00F11564"/>
    <w:rsid w:val="00F414A1"/>
    <w:rsid w:val="00F4257B"/>
    <w:rsid w:val="00F44DFF"/>
    <w:rsid w:val="00FD5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1F51"/>
  <w15:docId w15:val="{C61AFB73-497A-41F4-8F7F-DD0A2810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42DD2"/>
    <w:pPr>
      <w:keepNext/>
      <w:keepLines/>
      <w:spacing w:before="200" w:after="0" w:line="320" w:lineRule="atLeast"/>
      <w:outlineLvl w:val="1"/>
    </w:pPr>
    <w:rPr>
      <w:rFonts w:asciiTheme="majorHAnsi" w:eastAsiaTheme="majorEastAsia" w:hAnsiTheme="majorHAnsi" w:cstheme="majorBidi"/>
      <w:b/>
      <w:bCs/>
      <w:color w:val="4472C4"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EE4"/>
    <w:pPr>
      <w:ind w:left="720"/>
      <w:contextualSpacing/>
    </w:pPr>
  </w:style>
  <w:style w:type="character" w:styleId="Hyperlink">
    <w:name w:val="Hyperlink"/>
    <w:basedOn w:val="Absatz-Standardschriftart"/>
    <w:uiPriority w:val="99"/>
    <w:unhideWhenUsed/>
    <w:rsid w:val="0091645F"/>
    <w:rPr>
      <w:color w:val="0563C1" w:themeColor="hyperlink"/>
      <w:u w:val="single"/>
    </w:rPr>
  </w:style>
  <w:style w:type="character" w:styleId="BesuchterLink">
    <w:name w:val="FollowedHyperlink"/>
    <w:basedOn w:val="Absatz-Standardschriftart"/>
    <w:uiPriority w:val="99"/>
    <w:semiHidden/>
    <w:unhideWhenUsed/>
    <w:rsid w:val="00D01EB9"/>
    <w:rPr>
      <w:color w:val="954F72" w:themeColor="followedHyperlink"/>
      <w:u w:val="single"/>
    </w:rPr>
  </w:style>
  <w:style w:type="paragraph" w:styleId="Kopfzeile">
    <w:name w:val="header"/>
    <w:basedOn w:val="Standard"/>
    <w:link w:val="KopfzeileZchn"/>
    <w:uiPriority w:val="99"/>
    <w:unhideWhenUsed/>
    <w:rsid w:val="00BF7B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B65"/>
  </w:style>
  <w:style w:type="paragraph" w:styleId="Fuzeile">
    <w:name w:val="footer"/>
    <w:basedOn w:val="Standard"/>
    <w:link w:val="FuzeileZchn"/>
    <w:uiPriority w:val="99"/>
    <w:unhideWhenUsed/>
    <w:rsid w:val="00BF7B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B65"/>
  </w:style>
  <w:style w:type="paragraph" w:styleId="StandardWeb">
    <w:name w:val="Normal (Web)"/>
    <w:basedOn w:val="Standard"/>
    <w:uiPriority w:val="99"/>
    <w:semiHidden/>
    <w:unhideWhenUsed/>
    <w:rsid w:val="00242D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42DD2"/>
    <w:rPr>
      <w:b/>
      <w:bCs/>
    </w:rPr>
  </w:style>
  <w:style w:type="character" w:customStyle="1" w:styleId="berschrift2Zchn">
    <w:name w:val="Überschrift 2 Zchn"/>
    <w:basedOn w:val="Absatz-Standardschriftart"/>
    <w:link w:val="berschrift2"/>
    <w:uiPriority w:val="9"/>
    <w:rsid w:val="00242DD2"/>
    <w:rPr>
      <w:rFonts w:asciiTheme="majorHAnsi" w:eastAsiaTheme="majorEastAsia" w:hAnsiTheme="majorHAnsi" w:cstheme="majorBidi"/>
      <w:b/>
      <w:bCs/>
      <w:color w:val="4472C4" w:themeColor="accent1"/>
      <w:sz w:val="26"/>
      <w:szCs w:val="26"/>
      <w:lang w:eastAsia="de-DE"/>
    </w:rPr>
  </w:style>
  <w:style w:type="paragraph" w:styleId="Textkrper">
    <w:name w:val="Body Text"/>
    <w:basedOn w:val="Standard"/>
    <w:link w:val="TextkrperZchn"/>
    <w:semiHidden/>
    <w:rsid w:val="00242DD2"/>
    <w:pPr>
      <w:spacing w:after="60" w:line="320" w:lineRule="atLeast"/>
    </w:pPr>
    <w:rPr>
      <w:rFonts w:ascii="Tahoma" w:eastAsia="Times New Roman" w:hAnsi="Tahoma" w:cs="Tahoma"/>
      <w:sz w:val="20"/>
      <w:szCs w:val="20"/>
      <w:lang w:eastAsia="de-DE"/>
    </w:rPr>
  </w:style>
  <w:style w:type="character" w:customStyle="1" w:styleId="TextkrperZchn">
    <w:name w:val="Textkörper Zchn"/>
    <w:basedOn w:val="Absatz-Standardschriftart"/>
    <w:link w:val="Textkrper"/>
    <w:semiHidden/>
    <w:rsid w:val="00242DD2"/>
    <w:rPr>
      <w:rFonts w:ascii="Tahoma" w:eastAsia="Times New Roman" w:hAnsi="Tahoma" w:cs="Tahoma"/>
      <w:sz w:val="20"/>
      <w:szCs w:val="20"/>
      <w:lang w:eastAsia="de-DE"/>
    </w:rPr>
  </w:style>
  <w:style w:type="paragraph" w:styleId="KeinLeerraum">
    <w:name w:val="No Spacing"/>
    <w:uiPriority w:val="1"/>
    <w:qFormat/>
    <w:rsid w:val="00242DD2"/>
    <w:pPr>
      <w:spacing w:after="0" w:line="240" w:lineRule="auto"/>
    </w:pPr>
  </w:style>
  <w:style w:type="paragraph" w:styleId="Sprechblasentext">
    <w:name w:val="Balloon Text"/>
    <w:basedOn w:val="Standard"/>
    <w:link w:val="SprechblasentextZchn"/>
    <w:uiPriority w:val="99"/>
    <w:semiHidden/>
    <w:unhideWhenUsed/>
    <w:rsid w:val="00E50E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99189">
      <w:bodyDiv w:val="1"/>
      <w:marLeft w:val="0"/>
      <w:marRight w:val="0"/>
      <w:marTop w:val="0"/>
      <w:marBottom w:val="0"/>
      <w:divBdr>
        <w:top w:val="none" w:sz="0" w:space="0" w:color="auto"/>
        <w:left w:val="none" w:sz="0" w:space="0" w:color="auto"/>
        <w:bottom w:val="none" w:sz="0" w:space="0" w:color="auto"/>
        <w:right w:val="none" w:sz="0" w:space="0" w:color="auto"/>
      </w:divBdr>
    </w:div>
    <w:div w:id="2010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niedersachs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ton.app/de/datenschut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gs-radenbeck@wittingen.de" TargetMode="External"/><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1183</Words>
  <Characters>7454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Waschneck</dc:creator>
  <cp:lastModifiedBy>Admin</cp:lastModifiedBy>
  <cp:revision>21</cp:revision>
  <cp:lastPrinted>2023-02-16T07:51:00Z</cp:lastPrinted>
  <dcterms:created xsi:type="dcterms:W3CDTF">2019-02-22T12:00:00Z</dcterms:created>
  <dcterms:modified xsi:type="dcterms:W3CDTF">2023-02-16T07:54:00Z</dcterms:modified>
</cp:coreProperties>
</file>